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monkey    </w:t>
      </w:r>
      <w:r>
        <w:t xml:space="preserve">   mouse    </w:t>
      </w:r>
      <w:r>
        <w:t xml:space="preserve">   pig    </w:t>
      </w:r>
      <w:r>
        <w:t xml:space="preserve">   guineapig    </w:t>
      </w:r>
      <w:r>
        <w:t xml:space="preserve">   turtle    </w:t>
      </w:r>
      <w:r>
        <w:t xml:space="preserve">   hamster    </w:t>
      </w:r>
      <w:r>
        <w:t xml:space="preserve">   fish    </w:t>
      </w:r>
      <w:r>
        <w:t xml:space="preserve">   krokodilfarfar    </w:t>
      </w:r>
      <w:r>
        <w:t xml:space="preserve">   bird    </w:t>
      </w:r>
      <w:r>
        <w:t xml:space="preserve">   cat    </w:t>
      </w:r>
      <w:r>
        <w:t xml:space="preserve">   dog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2021-10-11T01:18:50Z</dcterms:created>
  <dcterms:modified xsi:type="dcterms:W3CDTF">2021-10-11T01:18:50Z</dcterms:modified>
</cp:coreProperties>
</file>