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bear    </w:t>
      </w:r>
      <w:r>
        <w:t xml:space="preserve">   bee    </w:t>
      </w:r>
      <w:r>
        <w:t xml:space="preserve">   camel    </w:t>
      </w:r>
      <w:r>
        <w:t xml:space="preserve">   cat    </w:t>
      </w:r>
      <w:r>
        <w:t xml:space="preserve">   cheetah    </w:t>
      </w:r>
      <w:r>
        <w:t xml:space="preserve">   deer    </w:t>
      </w:r>
      <w:r>
        <w:t xml:space="preserve">   dog    </w:t>
      </w:r>
      <w:r>
        <w:t xml:space="preserve">   dolphin    </w:t>
      </w:r>
      <w:r>
        <w:t xml:space="preserve">   eagle    </w:t>
      </w:r>
      <w:r>
        <w:t xml:space="preserve">   elephant    </w:t>
      </w:r>
      <w:r>
        <w:t xml:space="preserve">   flamingo    </w:t>
      </w:r>
      <w:r>
        <w:t xml:space="preserve">   giraffe    </w:t>
      </w:r>
      <w:r>
        <w:t xml:space="preserve">   hippo    </w:t>
      </w:r>
      <w:r>
        <w:t xml:space="preserve">   horse    </w:t>
      </w:r>
      <w:r>
        <w:t xml:space="preserve">   koala    </w:t>
      </w:r>
      <w:r>
        <w:t xml:space="preserve">   lion    </w:t>
      </w:r>
      <w:r>
        <w:t xml:space="preserve">   llama    </w:t>
      </w:r>
      <w:r>
        <w:t xml:space="preserve">   meercat    </w:t>
      </w:r>
      <w:r>
        <w:t xml:space="preserve">   monkey    </w:t>
      </w:r>
      <w:r>
        <w:t xml:space="preserve">   owl    </w:t>
      </w:r>
      <w:r>
        <w:t xml:space="preserve">   panda    </w:t>
      </w:r>
      <w:r>
        <w:t xml:space="preserve">   pig    </w:t>
      </w:r>
      <w:r>
        <w:t xml:space="preserve">   rabbit    </w:t>
      </w:r>
      <w:r>
        <w:t xml:space="preserve">   racoon    </w:t>
      </w:r>
      <w:r>
        <w:t xml:space="preserve">   rat    </w:t>
      </w:r>
      <w:r>
        <w:t xml:space="preserve">   rhino    </w:t>
      </w:r>
      <w:r>
        <w:t xml:space="preserve">   seal    </w:t>
      </w:r>
      <w:r>
        <w:t xml:space="preserve">   shark    </w:t>
      </w:r>
      <w:r>
        <w:t xml:space="preserve">   sheep    </w:t>
      </w:r>
      <w:r>
        <w:t xml:space="preserve">   sloth    </w:t>
      </w:r>
      <w:r>
        <w:t xml:space="preserve">   snake    </w:t>
      </w:r>
      <w:r>
        <w:t xml:space="preserve">   tiger    </w:t>
      </w:r>
      <w:r>
        <w:t xml:space="preserve">   whale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2021-10-11T01:21:16Z</dcterms:created>
  <dcterms:modified xsi:type="dcterms:W3CDTF">2021-10-11T01:21:16Z</dcterms:modified>
</cp:coreProperties>
</file>