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horse    </w:t>
      </w:r>
      <w:r>
        <w:t xml:space="preserve">   ferret    </w:t>
      </w:r>
      <w:r>
        <w:t xml:space="preserve">   reindeer    </w:t>
      </w:r>
      <w:r>
        <w:t xml:space="preserve">   leopard    </w:t>
      </w:r>
      <w:r>
        <w:t xml:space="preserve">   hedgehog    </w:t>
      </w:r>
      <w:r>
        <w:t xml:space="preserve">   hamster    </w:t>
      </w:r>
      <w:r>
        <w:t xml:space="preserve">   gorilla    </w:t>
      </w:r>
      <w:r>
        <w:t xml:space="preserve">   fox    </w:t>
      </w:r>
      <w:r>
        <w:t xml:space="preserve">   kangaroo    </w:t>
      </w:r>
      <w:r>
        <w:t xml:space="preserve">   otter    </w:t>
      </w:r>
      <w:r>
        <w:t xml:space="preserve">   hippopotamus    </w:t>
      </w:r>
      <w:r>
        <w:t xml:space="preserve">   monkey    </w:t>
      </w:r>
      <w:r>
        <w:t xml:space="preserve">   coyote    </w:t>
      </w:r>
      <w:r>
        <w:t xml:space="preserve">   eagle    </w:t>
      </w:r>
      <w:r>
        <w:t xml:space="preserve">   chimpanzee    </w:t>
      </w:r>
      <w:r>
        <w:t xml:space="preserve">   wolf    </w:t>
      </w:r>
      <w:r>
        <w:t xml:space="preserve">   bear    </w:t>
      </w:r>
      <w:r>
        <w:t xml:space="preserve">   giraffe    </w:t>
      </w:r>
      <w:r>
        <w:t xml:space="preserve">   meerkat    </w:t>
      </w:r>
      <w:r>
        <w:t xml:space="preserve">   fish    </w:t>
      </w:r>
      <w:r>
        <w:t xml:space="preserve">   zebra    </w:t>
      </w:r>
      <w:r>
        <w:t xml:space="preserve">   elephant    </w:t>
      </w:r>
      <w:r>
        <w:t xml:space="preserve">   deer    </w:t>
      </w:r>
      <w:r>
        <w:t xml:space="preserve">   lion    </w:t>
      </w:r>
      <w:r>
        <w:t xml:space="preserve">   dolphin    </w:t>
      </w:r>
      <w:r>
        <w:t xml:space="preserve">   shark    </w:t>
      </w:r>
      <w:r>
        <w:t xml:space="preserve">   crocodile    </w:t>
      </w:r>
      <w:r>
        <w:t xml:space="preserve">   donkey    </w:t>
      </w:r>
      <w:r>
        <w:t xml:space="preserve">   cow    </w:t>
      </w:r>
      <w:r>
        <w:t xml:space="preserve">   pig    </w:t>
      </w:r>
      <w:r>
        <w:t xml:space="preserve">   cat    </w:t>
      </w:r>
      <w:r>
        <w:t xml:space="preserve">   dog    </w:t>
      </w:r>
      <w:r>
        <w:t xml:space="preserve">   Rabbit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2021-10-11T01:21:44Z</dcterms:created>
  <dcterms:modified xsi:type="dcterms:W3CDTF">2021-10-11T01:21:44Z</dcterms:modified>
</cp:coreProperties>
</file>