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 komoto dragon pythons    </w:t>
      </w:r>
      <w:r>
        <w:t xml:space="preserve">   Pacific Gopher Snake    </w:t>
      </w:r>
      <w:r>
        <w:t xml:space="preserve">   Northern Red-Belly    </w:t>
      </w:r>
      <w:r>
        <w:t xml:space="preserve">   Ribbon Snake    </w:t>
      </w:r>
      <w:r>
        <w:t xml:space="preserve">   FOUR LINED SNAKE    </w:t>
      </w:r>
      <w:r>
        <w:t xml:space="preserve">   EASTERN GARTER SNAKE    </w:t>
      </w:r>
      <w:r>
        <w:t xml:space="preserve">   EMERALD TREE BOA    </w:t>
      </w:r>
      <w:r>
        <w:t xml:space="preserve">   Rough Green Snake    </w:t>
      </w:r>
      <w:r>
        <w:t xml:space="preserve">   Bull Snake    </w:t>
      </w:r>
      <w:r>
        <w:t xml:space="preserve">   Black Rat Snake    </w:t>
      </w:r>
      <w:r>
        <w:t xml:space="preserve">   Milk Snake    </w:t>
      </w:r>
      <w:r>
        <w:t xml:space="preserve">   Horned adder    </w:t>
      </w:r>
      <w:r>
        <w:t xml:space="preserve">   Anaconda    </w:t>
      </w:r>
      <w:r>
        <w:t xml:space="preserve">   the dragon python    </w:t>
      </w:r>
      <w:r>
        <w:t xml:space="preserve">   Sunbeam Snake    </w:t>
      </w:r>
      <w:r>
        <w:t xml:space="preserve">   Ringneck Snake    </w:t>
      </w:r>
      <w:r>
        <w:t xml:space="preserve">   Queen Snake    </w:t>
      </w:r>
      <w:r>
        <w:t xml:space="preserve">   pythons    </w:t>
      </w:r>
      <w:r>
        <w:t xml:space="preserve">   Elephant Trunk Snake    </w:t>
      </w:r>
      <w:r>
        <w:t xml:space="preserve">   Blue Racer Snake    </w:t>
      </w:r>
      <w:r>
        <w:t xml:space="preserve">   Boas    </w:t>
      </w:r>
      <w:r>
        <w:t xml:space="preserve">   lama    </w:t>
      </w:r>
      <w:r>
        <w:t xml:space="preserve">   god    </w:t>
      </w:r>
      <w:r>
        <w:t xml:space="preserve">   zebra    </w:t>
      </w:r>
      <w:r>
        <w:t xml:space="preserve">   dragon    </w:t>
      </w:r>
      <w:r>
        <w:t xml:space="preserve">   military fighter jets    </w:t>
      </w:r>
      <w:r>
        <w:t xml:space="preserve">   fighter jet    </w:t>
      </w:r>
      <w:r>
        <w:t xml:space="preserve">   shonosuke    </w:t>
      </w:r>
      <w:r>
        <w:t xml:space="preserve">   jet    </w:t>
      </w:r>
      <w:r>
        <w:t xml:space="preserve">   lion    </w:t>
      </w:r>
      <w:r>
        <w:t xml:space="preserve">   horse    </w:t>
      </w:r>
      <w:r>
        <w:t xml:space="preserve">   seahorses    </w:t>
      </w:r>
      <w:r>
        <w:t xml:space="preserve">   giraffe    </w:t>
      </w:r>
      <w:r>
        <w:t xml:space="preserve">   elephant    </w:t>
      </w:r>
      <w:r>
        <w:t xml:space="preserve">   dog    </w:t>
      </w:r>
      <w:r>
        <w:t xml:space="preserve">   cat    </w:t>
      </w:r>
      <w:r>
        <w:t xml:space="preserve">   coral    </w:t>
      </w:r>
      <w:r>
        <w:t xml:space="preserve">   octopus    </w:t>
      </w:r>
      <w:r>
        <w:t xml:space="preserve">   starfish    </w:t>
      </w:r>
      <w:r>
        <w:t xml:space="preserve">   goat    </w:t>
      </w:r>
      <w:r>
        <w:t xml:space="preserve">   camel    </w:t>
      </w:r>
      <w:r>
        <w:t xml:space="preserve">   sheep    </w:t>
      </w:r>
      <w:r>
        <w:t xml:space="preserve">   whale    </w:t>
      </w:r>
      <w:r>
        <w:t xml:space="preserve">   rabbit    </w:t>
      </w:r>
      <w:r>
        <w:t xml:space="preserve">   king cobra    </w:t>
      </w:r>
      <w:r>
        <w:t xml:space="preserve">   viper    </w:t>
      </w:r>
      <w:r>
        <w:t xml:space="preserve">   oracle    </w:t>
      </w:r>
      <w:r>
        <w:t xml:space="preserve">   frog    </w:t>
      </w:r>
      <w:r>
        <w:t xml:space="preserve">   sharks    </w:t>
      </w:r>
      <w:r>
        <w:t xml:space="preserve">   dinosaurs    </w:t>
      </w:r>
      <w:r>
        <w:t xml:space="preserve">   titanoboa    </w:t>
      </w:r>
      <w:r>
        <w:t xml:space="preserve">   pig    </w:t>
      </w:r>
      <w:r>
        <w:t xml:space="preserve">   cow    </w:t>
      </w:r>
      <w:r>
        <w:t xml:space="preserve">   snake    </w:t>
      </w:r>
      <w:r>
        <w:t xml:space="preserve">   ball pythons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2021-10-11T01:22:16Z</dcterms:created>
  <dcterms:modified xsi:type="dcterms:W3CDTF">2021-10-11T01:22:16Z</dcterms:modified>
</cp:coreProperties>
</file>