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animals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goat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tiger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wolf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rabbit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chick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duck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monkey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dog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cow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horse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squirrel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fox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goose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frog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pig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parrot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lion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bat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snake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skunk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bear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gorilla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elephant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mouse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sheep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rooster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cat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fish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animals</dc:title>
  <dcterms:created xsi:type="dcterms:W3CDTF">2021-10-11T01:19:27Z</dcterms:created>
  <dcterms:modified xsi:type="dcterms:W3CDTF">2021-10-11T01:19:27Z</dcterms:modified>
</cp:coreProperties>
</file>