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shark    </w:t>
      </w:r>
      <w:r>
        <w:t xml:space="preserve">   goldfish    </w:t>
      </w:r>
      <w:r>
        <w:t xml:space="preserve">   snake    </w:t>
      </w:r>
      <w:r>
        <w:t xml:space="preserve">   parrot    </w:t>
      </w:r>
      <w:r>
        <w:t xml:space="preserve">   gorilla    </w:t>
      </w:r>
      <w:r>
        <w:t xml:space="preserve">   monkey    </w:t>
      </w:r>
      <w:r>
        <w:t xml:space="preserve">   tiger    </w:t>
      </w:r>
      <w:r>
        <w:t xml:space="preserve">   lion    </w:t>
      </w:r>
      <w:r>
        <w:t xml:space="preserve">   crocodile    </w:t>
      </w:r>
      <w:r>
        <w:t xml:space="preserve">   lizzard    </w:t>
      </w:r>
      <w:r>
        <w:t xml:space="preserve">   dinosaur    </w:t>
      </w:r>
      <w:r>
        <w:t xml:space="preserve">   rooster    </w:t>
      </w:r>
      <w:r>
        <w:t xml:space="preserve">   kangaroo    </w:t>
      </w:r>
      <w:r>
        <w:t xml:space="preserve">   giraffe    </w:t>
      </w:r>
      <w:r>
        <w:t xml:space="preserve">   wombat    </w:t>
      </w:r>
      <w:r>
        <w:t xml:space="preserve">   eagle    </w:t>
      </w:r>
      <w:r>
        <w:t xml:space="preserve">   flamingo    </w:t>
      </w:r>
      <w:r>
        <w:t xml:space="preserve">   sheep    </w:t>
      </w:r>
      <w:r>
        <w:t xml:space="preserve">   cow    </w:t>
      </w:r>
      <w:r>
        <w:t xml:space="preserve">   cat    </w:t>
      </w:r>
      <w:r>
        <w:t xml:space="preserve">   dog    </w:t>
      </w:r>
      <w:r>
        <w:t xml:space="preserve">   frog    </w:t>
      </w:r>
      <w:r>
        <w:t xml:space="preserve">   elephant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2021-10-12T20:42:48Z</dcterms:created>
  <dcterms:modified xsi:type="dcterms:W3CDTF">2021-10-12T20:42:48Z</dcterms:modified>
</cp:coreProperties>
</file>