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paraquite    </w:t>
      </w:r>
      <w:r>
        <w:t xml:space="preserve">   macaw    </w:t>
      </w:r>
      <w:r>
        <w:t xml:space="preserve">   whale    </w:t>
      </w:r>
      <w:r>
        <w:t xml:space="preserve">   orca    </w:t>
      </w:r>
      <w:r>
        <w:t xml:space="preserve">   anglerfish    </w:t>
      </w:r>
      <w:r>
        <w:t xml:space="preserve">   ape    </w:t>
      </w:r>
      <w:r>
        <w:t xml:space="preserve">   bear    </w:t>
      </w:r>
      <w:r>
        <w:t xml:space="preserve">   eagle    </w:t>
      </w:r>
      <w:r>
        <w:t xml:space="preserve">   elephant    </w:t>
      </w:r>
      <w:r>
        <w:t xml:space="preserve">   flamingo    </w:t>
      </w:r>
      <w:r>
        <w:t xml:space="preserve">   fox    </w:t>
      </w:r>
      <w:r>
        <w:t xml:space="preserve">   monkey    </w:t>
      </w:r>
      <w:r>
        <w:t xml:space="preserve">   panda    </w:t>
      </w:r>
      <w:r>
        <w:t xml:space="preserve">   Pufferfish    </w:t>
      </w:r>
      <w:r>
        <w:t xml:space="preserve">   rabbit    </w:t>
      </w:r>
      <w:r>
        <w:t xml:space="preserve">   Sebastian    </w:t>
      </w:r>
      <w:r>
        <w:t xml:space="preserve">   shark    </w:t>
      </w:r>
      <w:r>
        <w:t xml:space="preserve">   snake    </w:t>
      </w:r>
      <w:r>
        <w:t xml:space="preserve">   swan    </w:t>
      </w:r>
      <w:r>
        <w:t xml:space="preserve">   Wil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2021-10-12T13:54:54Z</dcterms:created>
  <dcterms:modified xsi:type="dcterms:W3CDTF">2021-10-12T13:54:54Z</dcterms:modified>
</cp:coreProperties>
</file>