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animals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im white with black stripes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im red with black spots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maddy wants 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we had ONE in our garage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baaaa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you met me on a cruise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i'm black and white and i eat bamboo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scott hates 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im all over cows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we have 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moooooooooo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i fly and im blue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 like lettuce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 kill calves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im green and i hop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i'm in the garage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 am your favorite color and i fly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 have a trunk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im a great hunter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 have a mane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meow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i like to shoot them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they destroy our garden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i live in the woods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woof woof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animals</dc:title>
  <dcterms:created xsi:type="dcterms:W3CDTF">2021-10-11T01:19:50Z</dcterms:created>
  <dcterms:modified xsi:type="dcterms:W3CDTF">2021-10-11T01:19:50Z</dcterms:modified>
</cp:coreProperties>
</file>