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fish    </w:t>
      </w:r>
      <w:r>
        <w:t xml:space="preserve">   bear     </w:t>
      </w:r>
      <w:r>
        <w:t xml:space="preserve">   panda    </w:t>
      </w:r>
      <w:r>
        <w:t xml:space="preserve">   animals    </w:t>
      </w:r>
      <w:r>
        <w:t xml:space="preserve">   aww    </w:t>
      </w:r>
      <w:r>
        <w:t xml:space="preserve">   breed    </w:t>
      </w:r>
      <w:r>
        <w:t xml:space="preserve">   bunny    </w:t>
      </w:r>
      <w:r>
        <w:t xml:space="preserve">   cat    </w:t>
      </w:r>
      <w:r>
        <w:t xml:space="preserve">   cute    </w:t>
      </w:r>
      <w:r>
        <w:t xml:space="preserve">   dog    </w:t>
      </w:r>
      <w:r>
        <w:t xml:space="preserve">   fetch    </w:t>
      </w:r>
      <w:r>
        <w:t xml:space="preserve">   huskey    </w:t>
      </w:r>
      <w:r>
        <w:t xml:space="preserve">   pug    </w:t>
      </w:r>
      <w:r>
        <w:t xml:space="preserve">   puppies    </w:t>
      </w:r>
      <w:r>
        <w:t xml:space="preserve">   vet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2021-10-11T01:20:02Z</dcterms:created>
  <dcterms:modified xsi:type="dcterms:W3CDTF">2021-10-11T01:20:02Z</dcterms:modified>
</cp:coreProperties>
</file>