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COW    </w:t>
      </w:r>
      <w:r>
        <w:t xml:space="preserve">   FOX    </w:t>
      </w:r>
      <w:r>
        <w:t xml:space="preserve">   NARWHALS    </w:t>
      </w:r>
      <w:r>
        <w:t xml:space="preserve">   PANDA    </w:t>
      </w:r>
      <w:r>
        <w:t xml:space="preserve">   PENGUIN    </w:t>
      </w:r>
      <w:r>
        <w:t xml:space="preserve">   RACCOONS    </w:t>
      </w:r>
      <w:r>
        <w:t xml:space="preserve">   SNAKES    </w:t>
      </w:r>
      <w:r>
        <w:t xml:space="preserve">   TIGER    </w:t>
      </w:r>
      <w:r>
        <w:t xml:space="preserve">   WALRUS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2021-10-11T01:18:29Z</dcterms:created>
  <dcterms:modified xsi:type="dcterms:W3CDTF">2021-10-11T01:18:29Z</dcterms:modified>
</cp:coreProperties>
</file>