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animals                                   animals                           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cheetah    </w:t>
      </w:r>
      <w:r>
        <w:t xml:space="preserve">   chicken    </w:t>
      </w:r>
      <w:r>
        <w:t xml:space="preserve">   chimpanzee    </w:t>
      </w:r>
      <w:r>
        <w:t xml:space="preserve">   clam    </w:t>
      </w:r>
      <w:r>
        <w:t xml:space="preserve">   cockroach    </w:t>
      </w:r>
      <w:r>
        <w:t xml:space="preserve">   cow    </w:t>
      </w:r>
      <w:r>
        <w:t xml:space="preserve">   crab    </w:t>
      </w:r>
      <w:r>
        <w:t xml:space="preserve">   crane    </w:t>
      </w:r>
      <w:r>
        <w:t xml:space="preserve">   crocodile    </w:t>
      </w:r>
      <w:r>
        <w:t xml:space="preserve">   cuttlefish    </w:t>
      </w:r>
      <w:r>
        <w:t xml:space="preserve">   dog    </w:t>
      </w:r>
      <w:r>
        <w:t xml:space="preserve">   dolphin    </w:t>
      </w:r>
      <w:r>
        <w:t xml:space="preserve">   donkey    </w:t>
      </w:r>
      <w:r>
        <w:t xml:space="preserve">   dragonfly    </w:t>
      </w:r>
      <w:r>
        <w:t xml:space="preserve">   duck    </w:t>
      </w:r>
      <w:r>
        <w:t xml:space="preserve">   eagle    </w:t>
      </w:r>
      <w:r>
        <w:t xml:space="preserve">   earwig    </w:t>
      </w:r>
      <w:r>
        <w:t xml:space="preserve">   echidna    </w:t>
      </w:r>
      <w:r>
        <w:t xml:space="preserve">   eel    </w:t>
      </w:r>
      <w:r>
        <w:t xml:space="preserve">   emu    </w:t>
      </w:r>
      <w:r>
        <w:t xml:space="preserve">   falcon    </w:t>
      </w:r>
      <w:r>
        <w:t xml:space="preserve">   fish    </w:t>
      </w:r>
      <w:r>
        <w:t xml:space="preserve">   flamingo    </w:t>
      </w:r>
      <w:r>
        <w:t xml:space="preserve">   fox    </w:t>
      </w:r>
      <w:r>
        <w:t xml:space="preserve">   gecko    </w:t>
      </w:r>
      <w:r>
        <w:t xml:space="preserve">   giraffe    </w:t>
      </w:r>
      <w:r>
        <w:t xml:space="preserve">   goat    </w:t>
      </w:r>
      <w:r>
        <w:t xml:space="preserve">   goose    </w:t>
      </w:r>
      <w:r>
        <w:t xml:space="preserve">   gorilla    </w:t>
      </w:r>
      <w:r>
        <w:t xml:space="preserve">   guinea pig    </w:t>
      </w:r>
      <w:r>
        <w:t xml:space="preserve">   hare    </w:t>
      </w:r>
      <w:r>
        <w:t xml:space="preserve">   hedgehog    </w:t>
      </w:r>
      <w:r>
        <w:t xml:space="preserve">   hippopotamus    </w:t>
      </w:r>
      <w:r>
        <w:t xml:space="preserve">   human    </w:t>
      </w:r>
      <w:r>
        <w:t xml:space="preserve">   hyena    </w:t>
      </w:r>
      <w:r>
        <w:t xml:space="preserve">   insect    </w:t>
      </w:r>
      <w:r>
        <w:t xml:space="preserve">   jellyfish    </w:t>
      </w:r>
      <w:r>
        <w:t xml:space="preserve">   kingfisher    </w:t>
      </w:r>
      <w:r>
        <w:t xml:space="preserve">   koala    </w:t>
      </w:r>
      <w:r>
        <w:t xml:space="preserve">   leopard    </w:t>
      </w:r>
      <w:r>
        <w:t xml:space="preserve">   lion    </w:t>
      </w:r>
      <w:r>
        <w:t xml:space="preserve">   lizard    </w:t>
      </w:r>
      <w:r>
        <w:t xml:space="preserve">   monkey    </w:t>
      </w:r>
      <w:r>
        <w:t xml:space="preserve">   penguin    </w:t>
      </w:r>
      <w:r>
        <w:t xml:space="preserve">   puppies    </w:t>
      </w:r>
      <w:r>
        <w:t xml:space="preserve">   rhinoceros    </w:t>
      </w:r>
      <w:r>
        <w:t xml:space="preserve">   shark    </w:t>
      </w:r>
      <w:r>
        <w:t xml:space="preserve">   spider    </w:t>
      </w:r>
      <w:r>
        <w:t xml:space="preserve">   turtle    </w:t>
      </w:r>
      <w:r>
        <w:t xml:space="preserve">   whale    </w:t>
      </w:r>
      <w:r>
        <w:t xml:space="preserve">   wolf    </w:t>
      </w:r>
      <w:r>
        <w:t xml:space="preserve">   worm    </w:t>
      </w:r>
      <w:r>
        <w:t xml:space="preserve">   zebra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animals                                   animals                           animals</dc:title>
  <dcterms:created xsi:type="dcterms:W3CDTF">2021-10-11T01:21:28Z</dcterms:created>
  <dcterms:modified xsi:type="dcterms:W3CDTF">2021-10-11T01:21:28Z</dcterms:modified>
</cp:coreProperties>
</file>