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antelope    </w:t>
      </w:r>
      <w:r>
        <w:t xml:space="preserve">   bandicoot    </w:t>
      </w:r>
      <w:r>
        <w:t xml:space="preserve">   baboon    </w:t>
      </w:r>
      <w:r>
        <w:t xml:space="preserve">   bear    </w:t>
      </w:r>
      <w:r>
        <w:t xml:space="preserve">   camel    </w:t>
      </w:r>
      <w:r>
        <w:t xml:space="preserve">   cheetah    </w:t>
      </w:r>
      <w:r>
        <w:t xml:space="preserve">   cow    </w:t>
      </w:r>
      <w:r>
        <w:t xml:space="preserve">   deer    </w:t>
      </w:r>
      <w:r>
        <w:t xml:space="preserve">   dolphin    </w:t>
      </w:r>
      <w:r>
        <w:t xml:space="preserve">   fish    </w:t>
      </w:r>
      <w:r>
        <w:t xml:space="preserve">   giraffe    </w:t>
      </w:r>
      <w:r>
        <w:t xml:space="preserve">   gorilla    </w:t>
      </w:r>
      <w:r>
        <w:t xml:space="preserve">   ground-hog    </w:t>
      </w:r>
      <w:r>
        <w:t xml:space="preserve">   guinea pig    </w:t>
      </w:r>
      <w:r>
        <w:t xml:space="preserve">   eagle    </w:t>
      </w:r>
      <w:r>
        <w:t xml:space="preserve">   flamingo    </w:t>
      </w:r>
      <w:r>
        <w:t xml:space="preserve">   hen    </w:t>
      </w:r>
      <w:r>
        <w:t xml:space="preserve">   horse    </w:t>
      </w:r>
      <w:r>
        <w:t xml:space="preserve">   joey    </w:t>
      </w:r>
      <w:r>
        <w:t xml:space="preserve">   jaguar    </w:t>
      </w:r>
      <w:r>
        <w:t xml:space="preserve">   kid    </w:t>
      </w:r>
      <w:r>
        <w:t xml:space="preserve">   koala    </w:t>
      </w:r>
      <w:r>
        <w:t xml:space="preserve">   kookaburra    </w:t>
      </w:r>
      <w:r>
        <w:t xml:space="preserve">   llama    </w:t>
      </w:r>
      <w:r>
        <w:t xml:space="preserve">   moose    </w:t>
      </w:r>
      <w:r>
        <w:t xml:space="preserve">   mouse    </w:t>
      </w:r>
      <w:r>
        <w:t xml:space="preserve">   penguin    </w:t>
      </w:r>
      <w:r>
        <w:t xml:space="preserve">   duck    </w:t>
      </w:r>
      <w:r>
        <w:t xml:space="preserve">   bird    </w:t>
      </w:r>
      <w:r>
        <w:t xml:space="preserve">   quoll    </w:t>
      </w:r>
      <w:r>
        <w:t xml:space="preserve">   rooster    </w:t>
      </w:r>
      <w:r>
        <w:t xml:space="preserve">   platypus    </w:t>
      </w:r>
      <w:r>
        <w:t xml:space="preserve">   rabbit    </w:t>
      </w:r>
      <w:r>
        <w:t xml:space="preserve">   racoon    </w:t>
      </w:r>
      <w:r>
        <w:t xml:space="preserve">   rattlesnake    </w:t>
      </w:r>
      <w:r>
        <w:t xml:space="preserve">   shark    </w:t>
      </w:r>
      <w:r>
        <w:t xml:space="preserve">   sheep    </w:t>
      </w:r>
      <w:r>
        <w:t xml:space="preserve">   squirrel    </w:t>
      </w:r>
      <w:r>
        <w:t xml:space="preserve">   puma    </w:t>
      </w:r>
      <w:r>
        <w:t xml:space="preserve">   viper    </w:t>
      </w:r>
      <w:r>
        <w:t xml:space="preserve">   walrus    </w:t>
      </w:r>
      <w:r>
        <w:t xml:space="preserve">   whale    </w:t>
      </w:r>
      <w:r>
        <w:t xml:space="preserve">   yak    </w:t>
      </w:r>
      <w:r>
        <w:t xml:space="preserve">   zebra    </w:t>
      </w:r>
      <w:r>
        <w:t xml:space="preserve">   goose    </w:t>
      </w:r>
      <w:r>
        <w:t xml:space="preserve">   spider    </w:t>
      </w:r>
      <w:r>
        <w:t xml:space="preserve">   wombat    </w:t>
      </w:r>
      <w:r>
        <w:t xml:space="preserve">   snake    </w:t>
      </w:r>
      <w:r>
        <w:t xml:space="preserve">   parrot    </w:t>
      </w:r>
      <w:r>
        <w:t xml:space="preserve">   toad    </w:t>
      </w:r>
      <w:r>
        <w:t xml:space="preserve">   rainbow lorikeet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2021-10-11T01:18:40Z</dcterms:created>
  <dcterms:modified xsi:type="dcterms:W3CDTF">2021-10-11T01:18:40Z</dcterms:modified>
</cp:coreProperties>
</file>