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gazelle    </w:t>
      </w:r>
      <w:r>
        <w:t xml:space="preserve">   bob cat    </w:t>
      </w:r>
      <w:r>
        <w:t xml:space="preserve">   bat    </w:t>
      </w:r>
      <w:r>
        <w:t xml:space="preserve">   rino    </w:t>
      </w:r>
      <w:r>
        <w:t xml:space="preserve">   duck    </w:t>
      </w:r>
      <w:r>
        <w:t xml:space="preserve">   lamb    </w:t>
      </w:r>
      <w:r>
        <w:t xml:space="preserve">   squirl    </w:t>
      </w:r>
      <w:r>
        <w:t xml:space="preserve">   owl    </w:t>
      </w:r>
      <w:r>
        <w:t xml:space="preserve">   otter    </w:t>
      </w:r>
      <w:r>
        <w:t xml:space="preserve">   giraffe    </w:t>
      </w:r>
      <w:r>
        <w:t xml:space="preserve">   deer    </w:t>
      </w:r>
      <w:r>
        <w:t xml:space="preserve">   fox    </w:t>
      </w:r>
      <w:r>
        <w:t xml:space="preserve">   polar bear    </w:t>
      </w:r>
      <w:r>
        <w:t xml:space="preserve">   cow    </w:t>
      </w:r>
      <w:r>
        <w:t xml:space="preserve">   kangaroo    </w:t>
      </w:r>
      <w:r>
        <w:t xml:space="preserve">   sloth bear    </w:t>
      </w:r>
      <w:r>
        <w:t xml:space="preserve">   black bear    </w:t>
      </w:r>
      <w:r>
        <w:t xml:space="preserve">   brown bear    </w:t>
      </w:r>
      <w:r>
        <w:t xml:space="preserve">   red panda    </w:t>
      </w:r>
      <w:r>
        <w:t xml:space="preserve">   pig    </w:t>
      </w:r>
      <w:r>
        <w:t xml:space="preserve">   llama    </w:t>
      </w:r>
      <w:r>
        <w:t xml:space="preserve">   alpaca    </w:t>
      </w:r>
      <w:r>
        <w:t xml:space="preserve">   okapi    </w:t>
      </w:r>
      <w:r>
        <w:t xml:space="preserve">   tasmanian devil    </w:t>
      </w:r>
      <w:r>
        <w:t xml:space="preserve">   monkey    </w:t>
      </w:r>
      <w:r>
        <w:t xml:space="preserve">   koala    </w:t>
      </w:r>
      <w:r>
        <w:t xml:space="preserve">   leopard gecko    </w:t>
      </w:r>
      <w:r>
        <w:t xml:space="preserve">   turtle    </w:t>
      </w:r>
      <w:r>
        <w:t xml:space="preserve">   tiger    </w:t>
      </w:r>
      <w:r>
        <w:t xml:space="preserve">   lion    </w:t>
      </w:r>
      <w:r>
        <w:t xml:space="preserve">   wolf    </w:t>
      </w:r>
      <w:r>
        <w:t xml:space="preserve">   bunny    </w:t>
      </w:r>
      <w:r>
        <w:t xml:space="preserve">   hedgehog    </w:t>
      </w:r>
      <w:r>
        <w:t xml:space="preserve">   bird    </w:t>
      </w:r>
      <w:r>
        <w:t xml:space="preserve">   cat    </w:t>
      </w:r>
      <w:r>
        <w:t xml:space="preserve">  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2021-10-11T01:21:27Z</dcterms:created>
  <dcterms:modified xsi:type="dcterms:W3CDTF">2021-10-11T01:21:27Z</dcterms:modified>
</cp:coreProperties>
</file>