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zebra    </w:t>
      </w:r>
      <w:r>
        <w:t xml:space="preserve">   bunnie    </w:t>
      </w:r>
      <w:r>
        <w:t xml:space="preserve">   dog    </w:t>
      </w:r>
      <w:r>
        <w:t xml:space="preserve">   cat    </w:t>
      </w:r>
      <w:r>
        <w:t xml:space="preserve">   horse    </w:t>
      </w:r>
      <w:r>
        <w:t xml:space="preserve">   giraff    </w:t>
      </w:r>
      <w:r>
        <w:t xml:space="preserve">   alligator    </w:t>
      </w:r>
      <w:r>
        <w:t xml:space="preserve">   crocodile    </w:t>
      </w:r>
      <w:r>
        <w:t xml:space="preserve">   blue jay    </w:t>
      </w:r>
      <w:r>
        <w:t xml:space="preserve">   robin    </w:t>
      </w:r>
      <w:r>
        <w:t xml:space="preserve">   snake    </w:t>
      </w:r>
      <w:r>
        <w:t xml:space="preserve">  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2021-10-11T01:19:12Z</dcterms:created>
  <dcterms:modified xsi:type="dcterms:W3CDTF">2021-10-11T01:19:12Z</dcterms:modified>
</cp:coreProperties>
</file>