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joey    </w:t>
      </w:r>
      <w:r>
        <w:t xml:space="preserve">   sheep    </w:t>
      </w:r>
      <w:r>
        <w:t xml:space="preserve">   llama    </w:t>
      </w:r>
      <w:r>
        <w:t xml:space="preserve">   hyena    </w:t>
      </w:r>
      <w:r>
        <w:t xml:space="preserve">   crocodile    </w:t>
      </w:r>
      <w:r>
        <w:t xml:space="preserve">   alligator    </w:t>
      </w:r>
      <w:r>
        <w:t xml:space="preserve">   ardvark    </w:t>
      </w:r>
      <w:r>
        <w:t xml:space="preserve">   fox    </w:t>
      </w:r>
      <w:r>
        <w:t xml:space="preserve">   donkey    </w:t>
      </w:r>
      <w:r>
        <w:t xml:space="preserve">   hawk    </w:t>
      </w:r>
      <w:r>
        <w:t xml:space="preserve">   swan    </w:t>
      </w:r>
      <w:r>
        <w:t xml:space="preserve">   snake    </w:t>
      </w:r>
      <w:r>
        <w:t xml:space="preserve">   sloth    </w:t>
      </w:r>
      <w:r>
        <w:t xml:space="preserve">   toucan    </w:t>
      </w:r>
      <w:r>
        <w:t xml:space="preserve">   eagle    </w:t>
      </w:r>
      <w:r>
        <w:t xml:space="preserve">   lynx    </w:t>
      </w:r>
      <w:r>
        <w:t xml:space="preserve">   elephant    </w:t>
      </w:r>
      <w:r>
        <w:t xml:space="preserve">   coyote    </w:t>
      </w:r>
      <w:r>
        <w:t xml:space="preserve">   cheetah    </w:t>
      </w:r>
      <w:r>
        <w:t xml:space="preserve">   bear    </w:t>
      </w:r>
      <w:r>
        <w:t xml:space="preserve">   blue jay    </w:t>
      </w:r>
      <w:r>
        <w:t xml:space="preserve">   cardinal    </w:t>
      </w:r>
      <w:r>
        <w:t xml:space="preserve">   robin    </w:t>
      </w:r>
      <w:r>
        <w:t xml:space="preserve">   squirrel    </w:t>
      </w:r>
      <w:r>
        <w:t xml:space="preserve">   moose    </w:t>
      </w:r>
      <w:r>
        <w:t xml:space="preserve">   deer    </w:t>
      </w:r>
      <w:r>
        <w:t xml:space="preserve">   zebra    </w:t>
      </w:r>
      <w:r>
        <w:t xml:space="preserve">   dolphin    </w:t>
      </w:r>
      <w:r>
        <w:t xml:space="preserve">   shark    </w:t>
      </w:r>
      <w:r>
        <w:t xml:space="preserve">   turtle    </w:t>
      </w:r>
      <w:r>
        <w:t xml:space="preserve">   fish    </w:t>
      </w:r>
      <w:r>
        <w:t xml:space="preserve">   jellyfish    </w:t>
      </w:r>
      <w:r>
        <w:t xml:space="preserve">   squid    </w:t>
      </w:r>
      <w:r>
        <w:t xml:space="preserve">   octopus    </w:t>
      </w:r>
      <w:r>
        <w:t xml:space="preserve">   rat    </w:t>
      </w:r>
      <w:r>
        <w:t xml:space="preserve">   mouse    </w:t>
      </w:r>
      <w:r>
        <w:t xml:space="preserve">   bunny    </w:t>
      </w:r>
      <w:r>
        <w:t xml:space="preserve">   pig    </w:t>
      </w:r>
      <w:r>
        <w:t xml:space="preserve">   owl    </w:t>
      </w:r>
      <w:r>
        <w:t xml:space="preserve">   hummingbird    </w:t>
      </w:r>
      <w:r>
        <w:t xml:space="preserve">   tiger    </w:t>
      </w:r>
      <w:r>
        <w:t xml:space="preserve">   lion    </w:t>
      </w:r>
      <w:r>
        <w:t xml:space="preserve">   aulstralianshepherd    </w:t>
      </w:r>
      <w:r>
        <w:t xml:space="preserve">   goldendoodle    </w:t>
      </w:r>
      <w:r>
        <w:t xml:space="preserve">   german shepherd    </w:t>
      </w:r>
      <w:r>
        <w:t xml:space="preserve">   siamese cat    </w:t>
      </w:r>
      <w:r>
        <w:t xml:space="preserve">   hippo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animals</dc:title>
  <dcterms:created xsi:type="dcterms:W3CDTF">2021-10-10T23:43:36Z</dcterms:created>
  <dcterms:modified xsi:type="dcterms:W3CDTF">2021-10-10T23:43:36Z</dcterms:modified>
</cp:coreProperties>
</file>