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came lion    </w:t>
      </w:r>
      <w:r>
        <w:t xml:space="preserve">   parrot    </w:t>
      </w:r>
      <w:r>
        <w:t xml:space="preserve">   alligator    </w:t>
      </w:r>
      <w:r>
        <w:t xml:space="preserve">   bat    </w:t>
      </w:r>
      <w:r>
        <w:t xml:space="preserve">   bear    </w:t>
      </w:r>
      <w:r>
        <w:t xml:space="preserve">   beaver    </w:t>
      </w:r>
      <w:r>
        <w:t xml:space="preserve">   bird    </w:t>
      </w:r>
      <w:r>
        <w:t xml:space="preserve">   bunny    </w:t>
      </w:r>
      <w:r>
        <w:t xml:space="preserve">   camel    </w:t>
      </w:r>
      <w:r>
        <w:t xml:space="preserve">   chicken    </w:t>
      </w:r>
      <w:r>
        <w:t xml:space="preserve">   cow    </w:t>
      </w:r>
      <w:r>
        <w:t xml:space="preserve">   dolphin    </w:t>
      </w:r>
      <w:r>
        <w:t xml:space="preserve">   donkey    </w:t>
      </w:r>
      <w:r>
        <w:t xml:space="preserve">   duck    </w:t>
      </w:r>
      <w:r>
        <w:t xml:space="preserve">   elephant    </w:t>
      </w:r>
      <w:r>
        <w:t xml:space="preserve">   fish    </w:t>
      </w:r>
      <w:r>
        <w:t xml:space="preserve">   flamingo    </w:t>
      </w:r>
      <w:r>
        <w:t xml:space="preserve">   fox    </w:t>
      </w:r>
      <w:r>
        <w:t xml:space="preserve">   frog    </w:t>
      </w:r>
      <w:r>
        <w:t xml:space="preserve">   giraffe    </w:t>
      </w:r>
      <w:r>
        <w:t xml:space="preserve">   goat    </w:t>
      </w:r>
      <w:r>
        <w:t xml:space="preserve">   goose    </w:t>
      </w:r>
      <w:r>
        <w:t xml:space="preserve">   gorilla    </w:t>
      </w:r>
      <w:r>
        <w:t xml:space="preserve">   guiny pig    </w:t>
      </w:r>
      <w:r>
        <w:t xml:space="preserve">   hamster    </w:t>
      </w:r>
      <w:r>
        <w:t xml:space="preserve">   horse    </w:t>
      </w:r>
      <w:r>
        <w:t xml:space="preserve">   kangaroo    </w:t>
      </w:r>
      <w:r>
        <w:t xml:space="preserve">   kitten    </w:t>
      </w:r>
      <w:r>
        <w:t xml:space="preserve">   lama    </w:t>
      </w:r>
      <w:r>
        <w:t xml:space="preserve">   lion    </w:t>
      </w:r>
      <w:r>
        <w:t xml:space="preserve">   lizard    </w:t>
      </w:r>
      <w:r>
        <w:t xml:space="preserve">   lynx    </w:t>
      </w:r>
      <w:r>
        <w:t xml:space="preserve">   monkey    </w:t>
      </w:r>
      <w:r>
        <w:t xml:space="preserve">   moose    </w:t>
      </w:r>
      <w:r>
        <w:t xml:space="preserve">   octopus    </w:t>
      </w:r>
      <w:r>
        <w:t xml:space="preserve">   owl    </w:t>
      </w:r>
      <w:r>
        <w:t xml:space="preserve">   panda    </w:t>
      </w:r>
      <w:r>
        <w:t xml:space="preserve">   penguin    </w:t>
      </w:r>
      <w:r>
        <w:t xml:space="preserve">   pig    </w:t>
      </w:r>
      <w:r>
        <w:t xml:space="preserve">   puppy    </w:t>
      </w:r>
      <w:r>
        <w:t xml:space="preserve">   rooster    </w:t>
      </w:r>
      <w:r>
        <w:t xml:space="preserve">   seal    </w:t>
      </w:r>
      <w:r>
        <w:t xml:space="preserve">   shark    </w:t>
      </w:r>
      <w:r>
        <w:t xml:space="preserve">   sloth    </w:t>
      </w:r>
      <w:r>
        <w:t xml:space="preserve">   snake    </w:t>
      </w:r>
      <w:r>
        <w:t xml:space="preserve">   squirrel    </w:t>
      </w:r>
      <w:r>
        <w:t xml:space="preserve">   swan    </w:t>
      </w:r>
      <w:r>
        <w:t xml:space="preserve">   tiger    </w:t>
      </w:r>
      <w:r>
        <w:t xml:space="preserve">   wolf    </w:t>
      </w:r>
      <w:r>
        <w:t xml:space="preserve">   zebra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2021-10-11T01:19:42Z</dcterms:created>
  <dcterms:modified xsi:type="dcterms:W3CDTF">2021-10-11T01:19:42Z</dcterms:modified>
</cp:coreProperties>
</file>