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panther    </w:t>
      </w:r>
      <w:r>
        <w:t xml:space="preserve">   ant    </w:t>
      </w:r>
      <w:r>
        <w:t xml:space="preserve">   bee    </w:t>
      </w:r>
      <w:r>
        <w:t xml:space="preserve">   bear    </w:t>
      </w:r>
      <w:r>
        <w:t xml:space="preserve">   tiger    </w:t>
      </w:r>
      <w:r>
        <w:t xml:space="preserve">   lion    </w:t>
      </w:r>
      <w:r>
        <w:t xml:space="preserve">   sockmonkey    </w:t>
      </w:r>
      <w:r>
        <w:t xml:space="preserve">   monkey    </w:t>
      </w:r>
      <w:r>
        <w:t xml:space="preserve">   anteater    </w:t>
      </w:r>
      <w:r>
        <w:t xml:space="preserve">   mouse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2021-10-11T01:18:47Z</dcterms:created>
  <dcterms:modified xsi:type="dcterms:W3CDTF">2021-10-11T01:18:47Z</dcterms:modified>
</cp:coreProperties>
</file>