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 in 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frog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parrot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chick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gorilla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fox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skunk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snake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elephant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squirrel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rooster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monkey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in spanish</dc:title>
  <dcterms:created xsi:type="dcterms:W3CDTF">2021-10-11T01:23:28Z</dcterms:created>
  <dcterms:modified xsi:type="dcterms:W3CDTF">2021-10-11T01:23:28Z</dcterms:modified>
</cp:coreProperties>
</file>