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beaucoup moos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aboie beaucoup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hiberne en hiver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 roule en boule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gros chat avec des lanieres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oiseau incapable de voler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trois nageoires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tres gros poisson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vits dans un 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hurle a la lune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hoos dan la nuit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 glisser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roi de la jungle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une vache garcon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aimes les bananes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animaux</dc:title>
  <dcterms:created xsi:type="dcterms:W3CDTF">2021-10-11T01:23:06Z</dcterms:created>
  <dcterms:modified xsi:type="dcterms:W3CDTF">2021-10-11T01:23:06Z</dcterms:modified>
</cp:coreProperties>
</file>