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animaux de la ferme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agneau    </w:t>
      </w:r>
      <w:r>
        <w:t xml:space="preserve">   ane    </w:t>
      </w:r>
      <w:r>
        <w:t xml:space="preserve">   bouc    </w:t>
      </w:r>
      <w:r>
        <w:t xml:space="preserve">   brebis    </w:t>
      </w:r>
      <w:r>
        <w:t xml:space="preserve">   canard    </w:t>
      </w:r>
      <w:r>
        <w:t xml:space="preserve">   caneton    </w:t>
      </w:r>
      <w:r>
        <w:t xml:space="preserve">   chat    </w:t>
      </w:r>
      <w:r>
        <w:t xml:space="preserve">   chevre    </w:t>
      </w:r>
      <w:r>
        <w:t xml:space="preserve">   chien    </w:t>
      </w:r>
      <w:r>
        <w:t xml:space="preserve">   cochon    </w:t>
      </w:r>
      <w:r>
        <w:t xml:space="preserve">   coq    </w:t>
      </w:r>
      <w:r>
        <w:t xml:space="preserve">   dindon    </w:t>
      </w:r>
      <w:r>
        <w:t xml:space="preserve">   lapin    </w:t>
      </w:r>
      <w:r>
        <w:t xml:space="preserve">   mouton    </w:t>
      </w:r>
      <w:r>
        <w:t xml:space="preserve">   oie    </w:t>
      </w:r>
      <w:r>
        <w:t xml:space="preserve">   porcelet    </w:t>
      </w:r>
      <w:r>
        <w:t xml:space="preserve">   poule    </w:t>
      </w:r>
      <w:r>
        <w:t xml:space="preserve">   poussin    </w:t>
      </w:r>
      <w:r>
        <w:t xml:space="preserve">   souris    </w:t>
      </w:r>
      <w:r>
        <w:t xml:space="preserve">   taureau    </w:t>
      </w:r>
      <w:r>
        <w:t xml:space="preserve">   truie    </w:t>
      </w:r>
      <w:r>
        <w:t xml:space="preserve">   vache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animaux de la ferme</dc:title>
  <dcterms:created xsi:type="dcterms:W3CDTF">2021-10-11T01:22:07Z</dcterms:created>
  <dcterms:modified xsi:type="dcterms:W3CDTF">2021-10-11T01:22:07Z</dcterms:modified>
</cp:coreProperties>
</file>