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animials and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wolf    </w:t>
      </w:r>
      <w:r>
        <w:t xml:space="preserve">   elephent    </w:t>
      </w:r>
      <w:r>
        <w:t xml:space="preserve">   kangaroo    </w:t>
      </w:r>
      <w:r>
        <w:t xml:space="preserve">   monkey    </w:t>
      </w:r>
      <w:r>
        <w:t xml:space="preserve">   shark    </w:t>
      </w:r>
      <w:r>
        <w:t xml:space="preserve">   whale     </w:t>
      </w:r>
      <w:r>
        <w:t xml:space="preserve">   bee    </w:t>
      </w:r>
      <w:r>
        <w:t xml:space="preserve">   bear    </w:t>
      </w:r>
      <w:r>
        <w:t xml:space="preserve">   lion    </w:t>
      </w:r>
      <w:r>
        <w:t xml:space="preserve">   fish    </w:t>
      </w:r>
      <w:r>
        <w:t xml:space="preserve">   frog    </w:t>
      </w:r>
      <w:r>
        <w:t xml:space="preserve">   turtle    </w:t>
      </w:r>
      <w:r>
        <w:t xml:space="preserve">   cat    </w:t>
      </w:r>
      <w:r>
        <w:t xml:space="preserve">   dog    </w:t>
      </w:r>
      <w:r>
        <w:t xml:space="preserve">   cow    </w:t>
      </w:r>
      <w:r>
        <w:t xml:space="preserve">   marc    </w:t>
      </w:r>
      <w:r>
        <w:t xml:space="preserve">   frances    </w:t>
      </w:r>
      <w:r>
        <w:t xml:space="preserve">   alan    </w:t>
      </w:r>
      <w:r>
        <w:t xml:space="preserve">   robert    </w:t>
      </w:r>
      <w:r>
        <w:t xml:space="preserve">   marshall    </w:t>
      </w:r>
      <w:r>
        <w:t xml:space="preserve">   ikey    </w:t>
      </w:r>
      <w:r>
        <w:t xml:space="preserve">   hymie    </w:t>
      </w:r>
      <w:r>
        <w:t xml:space="preserve">   jodi    </w:t>
      </w:r>
      <w:r>
        <w:t xml:space="preserve">   ralph    </w:t>
      </w:r>
      <w:r>
        <w:t xml:space="preserve">   jeannie    </w:t>
      </w:r>
      <w:r>
        <w:t xml:space="preserve">   elliott    </w:t>
      </w:r>
      <w:r>
        <w:t xml:space="preserve">   jeffrey    </w:t>
      </w:r>
      <w:r>
        <w:t xml:space="preserve">   jack    </w:t>
      </w:r>
      <w:r>
        <w:t xml:space="preserve">   zachary    </w:t>
      </w:r>
      <w:r>
        <w:t xml:space="preserve">   zac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animials and names</dc:title>
  <dcterms:created xsi:type="dcterms:W3CDTF">2021-10-11T01:22:03Z</dcterms:created>
  <dcterms:modified xsi:type="dcterms:W3CDTF">2021-10-11T01:22:03Z</dcterms:modified>
</cp:coreProperties>
</file>