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ankith's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squirrel    </w:t>
      </w:r>
      <w:r>
        <w:t xml:space="preserve">   quiver    </w:t>
      </w:r>
      <w:r>
        <w:t xml:space="preserve">   quality    </w:t>
      </w:r>
      <w:r>
        <w:t xml:space="preserve">   squeaky    </w:t>
      </w:r>
      <w:r>
        <w:t xml:space="preserve">   sequence    </w:t>
      </w:r>
      <w:r>
        <w:t xml:space="preserve">   frequent    </w:t>
      </w:r>
      <w:r>
        <w:t xml:space="preserve">   sequel    </w:t>
      </w:r>
      <w:r>
        <w:t xml:space="preserve">   inquire    </w:t>
      </w:r>
      <w:r>
        <w:t xml:space="preserve">   mosquito    </w:t>
      </w:r>
      <w:r>
        <w:t xml:space="preserve">   quizzes    </w:t>
      </w:r>
      <w:r>
        <w:t xml:space="preserve">   require    </w:t>
      </w:r>
      <w:r>
        <w:t xml:space="preserve">   antique    </w:t>
      </w:r>
      <w:r>
        <w:t xml:space="preserve">   tranquil    </w:t>
      </w:r>
      <w:r>
        <w:t xml:space="preserve">   conquer    </w:t>
      </w:r>
      <w:r>
        <w:t xml:space="preserve">   squirm    </w:t>
      </w:r>
      <w:r>
        <w:t xml:space="preserve">   request    </w:t>
      </w:r>
      <w:r>
        <w:t xml:space="preserve">   queasy    </w:t>
      </w:r>
      <w:r>
        <w:t xml:space="preserve">   equal    </w:t>
      </w:r>
      <w:r>
        <w:t xml:space="preserve">   liquid    </w:t>
      </w:r>
      <w:r>
        <w:t xml:space="preserve">   banquet    </w:t>
      </w:r>
      <w:r>
        <w:t xml:space="preserve">   technique    </w:t>
      </w:r>
      <w:r>
        <w:t xml:space="preserve">   racquet    </w:t>
      </w:r>
      <w:r>
        <w:t xml:space="preserve">   quaint    </w:t>
      </w:r>
      <w:r>
        <w:t xml:space="preserve">   question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ankith's word search</dc:title>
  <dcterms:created xsi:type="dcterms:W3CDTF">2021-10-11T01:23:30Z</dcterms:created>
  <dcterms:modified xsi:type="dcterms:W3CDTF">2021-10-11T01:23:30Z</dcterms:modified>
</cp:coreProperties>
</file>