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anotamy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relating to sperm or semen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either of a pair of tubes along which eggs travel from the ovaries to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muscular membranous sac in the abdomen which receives urine from the kidneys and stores it for excretion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 which produces spermatozoa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inner and outer folds of the vulva at either sides of the vagina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retractable roll of skin covering the end of the penis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thin layer of vascular contractile tissue that contains smooth muscle fibers but no fat and is situated beneath the skin of the scrotum or beneath that of the labia majora.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lower end of the uterus.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rounded mass of fatty tissue lying over the joint of the pubic bones, in women typically more prominent and also called the mons Veneris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final section of the large intestine terminating at the anus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each of a pair of glands which open into the vas deferns near to its junction with the urethra and secrete many f he components of semen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female reproductive organ in which ova the eggs are produced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gland surrounding the neck of the bladder in male mammals and releasing a fluid component of semen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highly convoluted duct behind the testis, along which sperm passes to the vas deferens.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small, sensitive, erectile part of the female genitals at the anterior end of the vulva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anotamy crossword </dc:title>
  <dcterms:created xsi:type="dcterms:W3CDTF">2021-10-11T01:25:04Z</dcterms:created>
  <dcterms:modified xsi:type="dcterms:W3CDTF">2021-10-11T01:25:04Z</dcterms:modified>
</cp:coreProperties>
</file>