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antarctica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seal    </w:t>
      </w:r>
      <w:r>
        <w:t xml:space="preserve">   blue wale    </w:t>
      </w:r>
      <w:r>
        <w:t xml:space="preserve">   igloo    </w:t>
      </w:r>
      <w:r>
        <w:t xml:space="preserve">   Ronald amundsen    </w:t>
      </w:r>
      <w:r>
        <w:t xml:space="preserve">   exbidition    </w:t>
      </w:r>
      <w:r>
        <w:t xml:space="preserve">   polar bear    </w:t>
      </w:r>
      <w:r>
        <w:t xml:space="preserve">   south pole    </w:t>
      </w:r>
      <w:r>
        <w:t xml:space="preserve">   blizards    </w:t>
      </w:r>
      <w:r>
        <w:t xml:space="preserve">   robert scott    </w:t>
      </w:r>
      <w:r>
        <w:t xml:space="preserve">   snow    </w:t>
      </w:r>
      <w:r>
        <w:t xml:space="preserve">   Antarctica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antarctica</dc:title>
  <dcterms:created xsi:type="dcterms:W3CDTF">2021-10-11T01:24:18Z</dcterms:created>
  <dcterms:modified xsi:type="dcterms:W3CDTF">2021-10-11T01:24:18Z</dcterms:modified>
</cp:coreProperties>
</file>