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anything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account    </w:t>
      </w:r>
      <w:r>
        <w:t xml:space="preserve">   hate    </w:t>
      </w:r>
      <w:r>
        <w:t xml:space="preserve">   nobody    </w:t>
      </w:r>
      <w:r>
        <w:t xml:space="preserve">   and    </w:t>
      </w:r>
      <w:r>
        <w:t xml:space="preserve">   calender    </w:t>
      </w:r>
      <w:r>
        <w:t xml:space="preserve">   candy    </w:t>
      </w:r>
      <w:r>
        <w:t xml:space="preserve">   cats    </w:t>
      </w:r>
      <w:r>
        <w:t xml:space="preserve">   chocolate    </w:t>
      </w:r>
      <w:r>
        <w:t xml:space="preserve">   dogs    </w:t>
      </w:r>
      <w:r>
        <w:t xml:space="preserve">   dress    </w:t>
      </w:r>
      <w:r>
        <w:t xml:space="preserve">   flower    </w:t>
      </w:r>
      <w:r>
        <w:t xml:space="preserve">   hard    </w:t>
      </w:r>
      <w:r>
        <w:t xml:space="preserve">   in    </w:t>
      </w:r>
      <w:r>
        <w:t xml:space="preserve">   log    </w:t>
      </w:r>
      <w:r>
        <w:t xml:space="preserve">   love    </w:t>
      </w:r>
      <w:r>
        <w:t xml:space="preserve">   peace    </w:t>
      </w:r>
      <w:r>
        <w:t xml:space="preserve">   petal    </w:t>
      </w:r>
      <w:r>
        <w:t xml:space="preserve">   red    </w:t>
      </w:r>
      <w:r>
        <w:t xml:space="preserve">   seed    </w:t>
      </w:r>
      <w:r>
        <w:t xml:space="preserve">   sign    </w:t>
      </w:r>
      <w:r>
        <w:t xml:space="preserve">   sparkles    </w:t>
      </w:r>
      <w:r>
        <w:t xml:space="preserve">   up    </w:t>
      </w:r>
      <w:r>
        <w:t xml:space="preserve">   valentines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anything</dc:title>
  <dcterms:created xsi:type="dcterms:W3CDTF">2021-10-11T01:26:04Z</dcterms:created>
  <dcterms:modified xsi:type="dcterms:W3CDTF">2021-10-11T01:26:04Z</dcterms:modified>
</cp:coreProperties>
</file>