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app inventor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canvas    </w:t>
      </w:r>
      <w:r>
        <w:t xml:space="preserve">   app    </w:t>
      </w:r>
      <w:r>
        <w:t xml:space="preserve">   button    </w:t>
      </w:r>
      <w:r>
        <w:t xml:space="preserve">   label    </w:t>
      </w:r>
      <w:r>
        <w:t xml:space="preserve">   layout    </w:t>
      </w:r>
      <w:r>
        <w:t xml:space="preserve">   designer    </w:t>
      </w:r>
      <w:r>
        <w:t xml:space="preserve">   interface    </w:t>
      </w:r>
      <w:r>
        <w:t xml:space="preserve">   blocks    </w:t>
      </w:r>
      <w:r>
        <w:t xml:space="preserve">   sensors    </w:t>
      </w:r>
      <w:r>
        <w:t xml:space="preserve">   screen    </w:t>
      </w:r>
      <w:r>
        <w:t xml:space="preserve">   components    </w:t>
      </w:r>
      <w:r>
        <w:t xml:space="preserve">   camera    </w:t>
      </w:r>
      <w:r>
        <w:t xml:space="preserve">   animation    </w:t>
      </w:r>
      <w:r>
        <w:t xml:space="preserve">   palette    </w:t>
      </w:r>
      <w:r>
        <w:t xml:space="preserve">   media    </w:t>
      </w:r>
      <w:r>
        <w:t xml:space="preserve">   viewer    </w:t>
      </w:r>
      <w:r>
        <w:t xml:space="preserve">   properties    </w:t>
      </w:r>
      <w:r>
        <w:t xml:space="preserve">   font    </w:t>
      </w:r>
      <w:r>
        <w:t xml:space="preserve">   background    </w:t>
      </w:r>
      <w:r>
        <w:t xml:space="preserve">   upload    </w:t>
      </w:r>
      <w:r>
        <w:t xml:space="preserve">   image    </w:t>
      </w:r>
      <w:r>
        <w:t xml:space="preserve">   create    </w:t>
      </w:r>
      <w:r>
        <w:t xml:space="preserve">   text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inventor</dc:title>
  <dcterms:created xsi:type="dcterms:W3CDTF">2021-10-11T01:28:27Z</dcterms:created>
  <dcterms:modified xsi:type="dcterms:W3CDTF">2021-10-11T01:28:27Z</dcterms:modified>
</cp:coreProperties>
</file>