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apparato locomotore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funzione che serve a produrre le cellule del sangue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è riempita da liquido sinoviale ed è presente nelle articolazioni mobili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formano il tessuto osseo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lo sono le costole che non si congiungono allo sterno in nessuna maniera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ultimo osso verso il basso della colonna vertebrale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sono dovuti alla contrazione dei muscoli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proteina che da maggior flessibilità alle ossa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struttura leggera e resistente formata da ossa piatte saldate tra di 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sono i muscoli che permettono movimenti opposti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formano il bacino ma a loro volta sono formate da tre ossa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viene chiamata così la prima vertebra della cervicale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vengono chiamate così le articolazioni mobili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tipo di articolazione in grado di ruotare la testa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funzione resa possibile dalla contrazione dei muscoli inseriti sulle ossa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parte contrattile della cellula di un tessuto muscolare liscio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tengono attaccati i muscoli alle ossa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muscolo che flettendosi avvicina un osso a un altro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sono le due estremità delle ossa lunghe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sono quelli che si contraggono senza essere sottoposti a nessuno sforzo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lo sono le articolazioni che non permettono alcun movimento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apparato locomotore </dc:title>
  <dcterms:created xsi:type="dcterms:W3CDTF">2021-10-11T01:29:15Z</dcterms:created>
  <dcterms:modified xsi:type="dcterms:W3CDTF">2021-10-11T01:29:15Z</dcterms:modified>
</cp:coreProperties>
</file>