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applications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protection from a virus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sends messages using electronic devices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deal with numbers and financial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company creates software.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allows you to tune the sound in your audio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physical parts of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stores and organises large lists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tool to create everyday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computer instructions or 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</dc:title>
  <dcterms:created xsi:type="dcterms:W3CDTF">2021-10-11T01:29:49Z</dcterms:created>
  <dcterms:modified xsi:type="dcterms:W3CDTF">2021-10-11T01:29:49Z</dcterms:modified>
</cp:coreProperties>
</file>