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16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cent    </w:t>
      </w:r>
      <w:r>
        <w:t xml:space="preserve">   helpful    </w:t>
      </w:r>
      <w:r>
        <w:t xml:space="preserve">   hopeful    </w:t>
      </w:r>
      <w:r>
        <w:t xml:space="preserve">   jumped    </w:t>
      </w:r>
      <w:r>
        <w:t xml:space="preserve">   kindly    </w:t>
      </w:r>
      <w:r>
        <w:t xml:space="preserve">   mouthful    </w:t>
      </w:r>
      <w:r>
        <w:t xml:space="preserve">   painful    </w:t>
      </w:r>
      <w:r>
        <w:t xml:space="preserve">   quickly    </w:t>
      </w:r>
      <w:r>
        <w:t xml:space="preserve">   sadly    </w:t>
      </w:r>
      <w:r>
        <w:t xml:space="preserve">   safely    </w:t>
      </w:r>
      <w:r>
        <w:t xml:space="preserve">   saying    </w:t>
      </w:r>
      <w:r>
        <w:t xml:space="preserve">   scent    </w:t>
      </w:r>
      <w:r>
        <w:t xml:space="preserve">   slowly    </w:t>
      </w:r>
      <w:r>
        <w:t xml:space="preserve">   thankful    </w:t>
      </w:r>
      <w:r>
        <w:t xml:space="preserve">   threw    </w:t>
      </w:r>
      <w:r>
        <w:t xml:space="preserve">   through    </w:t>
      </w:r>
      <w:r>
        <w:t xml:space="preserve">   useful    </w:t>
      </w:r>
      <w:r>
        <w:t xml:space="preserve">   weakly    </w:t>
      </w:r>
      <w:r>
        <w:t xml:space="preserve">   wishful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 </dc:title>
  <dcterms:created xsi:type="dcterms:W3CDTF">2021-10-11T01:28:49Z</dcterms:created>
  <dcterms:modified xsi:type="dcterms:W3CDTF">2021-10-11T01:28:49Z</dcterms:modified>
</cp:coreProperties>
</file>