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april 20th spelling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skirt    </w:t>
      </w:r>
      <w:r>
        <w:t xml:space="preserve">   hid    </w:t>
      </w:r>
      <w:r>
        <w:t xml:space="preserve">   wept    </w:t>
      </w:r>
      <w:r>
        <w:t xml:space="preserve">   first    </w:t>
      </w:r>
      <w:r>
        <w:t xml:space="preserve">   eight    </w:t>
      </w:r>
      <w:r>
        <w:t xml:space="preserve">   shirt    </w:t>
      </w:r>
      <w:r>
        <w:t xml:space="preserve">   of    </w:t>
      </w:r>
      <w:r>
        <w:t xml:space="preserve">   yet    </w:t>
      </w:r>
      <w:r>
        <w:t xml:space="preserve">   girl    </w:t>
      </w:r>
      <w:r>
        <w:t xml:space="preserve">   birthday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20th spelling words</dc:title>
  <dcterms:created xsi:type="dcterms:W3CDTF">2021-10-11T01:28:51Z</dcterms:created>
  <dcterms:modified xsi:type="dcterms:W3CDTF">2021-10-11T01:28:51Z</dcterms:modified>
</cp:coreProperties>
</file>