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aquatic vocab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adaptations    </w:t>
      </w:r>
      <w:r>
        <w:t xml:space="preserve">   anemone    </w:t>
      </w:r>
      <w:r>
        <w:t xml:space="preserve">   arthropod    </w:t>
      </w:r>
      <w:r>
        <w:t xml:space="preserve">   bioluminescence    </w:t>
      </w:r>
      <w:r>
        <w:t xml:space="preserve">   bivalve    </w:t>
      </w:r>
      <w:r>
        <w:t xml:space="preserve">   byssal threads    </w:t>
      </w:r>
      <w:r>
        <w:t xml:space="preserve">   cephalopod    </w:t>
      </w:r>
      <w:r>
        <w:t xml:space="preserve">   cirri    </w:t>
      </w:r>
      <w:r>
        <w:t xml:space="preserve">   clones    </w:t>
      </w:r>
      <w:r>
        <w:t xml:space="preserve">   cnidarian    </w:t>
      </w:r>
      <w:r>
        <w:t xml:space="preserve">   crustacean    </w:t>
      </w:r>
      <w:r>
        <w:t xml:space="preserve">   diatom    </w:t>
      </w:r>
      <w:r>
        <w:t xml:space="preserve">   echinoderm    </w:t>
      </w:r>
      <w:r>
        <w:t xml:space="preserve">   fronds    </w:t>
      </w:r>
      <w:r>
        <w:t xml:space="preserve">   holdfast    </w:t>
      </w:r>
      <w:r>
        <w:t xml:space="preserve">   intertidal    </w:t>
      </w:r>
      <w:r>
        <w:t xml:space="preserve">   invertebrate    </w:t>
      </w:r>
      <w:r>
        <w:t xml:space="preserve">   larval    </w:t>
      </w:r>
      <w:r>
        <w:t xml:space="preserve">   madreporite    </w:t>
      </w:r>
      <w:r>
        <w:t xml:space="preserve">   mollusk    </w:t>
      </w:r>
      <w:r>
        <w:t xml:space="preserve">   nematocysts    </w:t>
      </w:r>
      <w:r>
        <w:t xml:space="preserve">   plankton    </w:t>
      </w:r>
      <w:r>
        <w:t xml:space="preserve">   radula    </w:t>
      </w:r>
      <w:r>
        <w:t xml:space="preserve">   salinity    </w:t>
      </w:r>
      <w:r>
        <w:t xml:space="preserve">   substrate    </w:t>
      </w:r>
      <w:r>
        <w:t xml:space="preserve">   univalve    </w:t>
      </w:r>
      <w:r>
        <w:t xml:space="preserve">   water vascular system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aquatic vocab puzzle</dc:title>
  <dcterms:created xsi:type="dcterms:W3CDTF">2021-10-11T01:30:20Z</dcterms:created>
  <dcterms:modified xsi:type="dcterms:W3CDTF">2021-10-11T01:30:20Z</dcterms:modified>
</cp:coreProperties>
</file>