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arabella's crossword puzzle that is in 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drinks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arabella's crossword puzzle that is in german</dc:title>
  <dcterms:created xsi:type="dcterms:W3CDTF">2021-10-11T01:30:52Z</dcterms:created>
  <dcterms:modified xsi:type="dcterms:W3CDTF">2021-10-11T01:30:52Z</dcterms:modified>
</cp:coreProperties>
</file>