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areejas wordsearch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anchor    </w:t>
      </w:r>
      <w:r>
        <w:t xml:space="preserve">   areeja    </w:t>
      </w:r>
      <w:r>
        <w:t xml:space="preserve">   aziza    </w:t>
      </w:r>
      <w:r>
        <w:t xml:space="preserve">   clock    </w:t>
      </w:r>
      <w:r>
        <w:t xml:space="preserve">   elephant    </w:t>
      </w:r>
      <w:r>
        <w:t xml:space="preserve">   friday    </w:t>
      </w:r>
      <w:r>
        <w:t xml:space="preserve">   goat    </w:t>
      </w:r>
      <w:r>
        <w:t xml:space="preserve">   house    </w:t>
      </w:r>
      <w:r>
        <w:t xml:space="preserve">   lepord    </w:t>
      </w:r>
      <w:r>
        <w:t xml:space="preserve">   magic    </w:t>
      </w:r>
      <w:r>
        <w:t xml:space="preserve">   miftah    </w:t>
      </w:r>
      <w:r>
        <w:t xml:space="preserve">   monday    </w:t>
      </w:r>
      <w:r>
        <w:t xml:space="preserve">   monkey    </w:t>
      </w:r>
      <w:r>
        <w:t xml:space="preserve">   panda    </w:t>
      </w:r>
      <w:r>
        <w:t xml:space="preserve">   rabbit    </w:t>
      </w:r>
      <w:r>
        <w:t xml:space="preserve">   saturday    </w:t>
      </w:r>
      <w:r>
        <w:t xml:space="preserve">   sighed    </w:t>
      </w:r>
      <w:r>
        <w:t xml:space="preserve">   star    </w:t>
      </w:r>
      <w:r>
        <w:t xml:space="preserve">   sunday    </w:t>
      </w:r>
      <w:r>
        <w:t xml:space="preserve">   thursday    </w:t>
      </w:r>
      <w:r>
        <w:t xml:space="preserve">   tuesday    </w:t>
      </w:r>
      <w:r>
        <w:t xml:space="preserve">   violin    </w:t>
      </w:r>
      <w:r>
        <w:t xml:space="preserve">   wajiha    </w:t>
      </w:r>
      <w:r>
        <w:t xml:space="preserve">   wednesday    </w:t>
      </w:r>
      <w:r>
        <w:t xml:space="preserve">   zebra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areejas wordsearch </dc:title>
  <dcterms:created xsi:type="dcterms:W3CDTF">2021-11-28T03:34:54Z</dcterms:created>
  <dcterms:modified xsi:type="dcterms:W3CDTF">2021-11-28T03:34:54Z</dcterms:modified>
</cp:coreProperties>
</file>