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argumentative</w:t>
      </w:r>
    </w:p>
    <w:p>
      <w:pPr>
        <w:pStyle w:val="Questions"/>
      </w:pPr>
      <w:r>
        <w:t xml:space="preserve">1. OLGOS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SOAPTH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WBNDINAOGGAN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LGALOIC IEFSLACLA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ILCAM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ESAUEDPR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SHUAORT SRPOEUP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8. NARESO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VDECIEEN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LAIURCCR GNNOIEARS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ESHTO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POIAAARHN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RLEIAAMPLSL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NULAOLIS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ATHCIRLERO EVCIDE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16. CATIRLHEOR ASLPAPE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</dc:title>
  <dcterms:created xsi:type="dcterms:W3CDTF">2021-10-12T20:38:52Z</dcterms:created>
  <dcterms:modified xsi:type="dcterms:W3CDTF">2021-10-12T20:38:52Z</dcterms:modified>
</cp:coreProperties>
</file>