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armour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sword    </w:t>
      </w:r>
      <w:r>
        <w:t xml:space="preserve">   helmet    </w:t>
      </w:r>
      <w:r>
        <w:t xml:space="preserve">   shield    </w:t>
      </w:r>
      <w:r>
        <w:t xml:space="preserve">   belt    </w:t>
      </w:r>
      <w:r>
        <w:t xml:space="preserve">   chest    </w:t>
      </w:r>
      <w:r>
        <w:t xml:space="preserve">   feet    </w:t>
      </w:r>
      <w:r>
        <w:t xml:space="preserve">   spirit    </w:t>
      </w:r>
      <w:r>
        <w:t xml:space="preserve">   salvation    </w:t>
      </w:r>
      <w:r>
        <w:t xml:space="preserve">   faith    </w:t>
      </w:r>
      <w:r>
        <w:t xml:space="preserve">   peace    </w:t>
      </w:r>
      <w:r>
        <w:t xml:space="preserve">   righteousness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armour of God</dc:title>
  <dcterms:created xsi:type="dcterms:W3CDTF">2021-10-11T01:32:40Z</dcterms:created>
  <dcterms:modified xsi:type="dcterms:W3CDTF">2021-10-11T01:32:40Z</dcterms:modified>
</cp:coreProperties>
</file>