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around the house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printer    </w:t>
      </w:r>
      <w:r>
        <w:t xml:space="preserve">   computer    </w:t>
      </w:r>
      <w:r>
        <w:t xml:space="preserve">   cabnit    </w:t>
      </w:r>
      <w:r>
        <w:t xml:space="preserve">   window    </w:t>
      </w:r>
      <w:r>
        <w:t xml:space="preserve">   televison    </w:t>
      </w:r>
      <w:r>
        <w:t xml:space="preserve">   desk    </w:t>
      </w:r>
      <w:r>
        <w:t xml:space="preserve">   fire pit     </w:t>
      </w:r>
      <w:r>
        <w:t xml:space="preserve">   stove    </w:t>
      </w:r>
      <w:r>
        <w:t xml:space="preserve">   frige    </w:t>
      </w:r>
      <w:r>
        <w:t xml:space="preserve">   couch    </w:t>
      </w:r>
      <w:r>
        <w:t xml:space="preserve">   closet    </w:t>
      </w:r>
      <w:r>
        <w:t xml:space="preserve">   bed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around the house</dc:title>
  <dcterms:created xsi:type="dcterms:W3CDTF">2021-10-11T01:32:56Z</dcterms:created>
  <dcterms:modified xsi:type="dcterms:W3CDTF">2021-10-11T01:32:56Z</dcterms:modified>
</cp:coreProperties>
</file>