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art related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Imagination    </w:t>
      </w:r>
      <w:r>
        <w:t xml:space="preserve">   Erase    </w:t>
      </w:r>
      <w:r>
        <w:t xml:space="preserve">   Fade    </w:t>
      </w:r>
      <w:r>
        <w:t xml:space="preserve">   Surface    </w:t>
      </w:r>
      <w:r>
        <w:t xml:space="preserve">   Studio    </w:t>
      </w:r>
      <w:r>
        <w:t xml:space="preserve">   Shadow    </w:t>
      </w:r>
      <w:r>
        <w:t xml:space="preserve">   Silhouette    </w:t>
      </w:r>
      <w:r>
        <w:t xml:space="preserve">   Easel    </w:t>
      </w:r>
      <w:r>
        <w:t xml:space="preserve">   Sharpie    </w:t>
      </w:r>
      <w:r>
        <w:t xml:space="preserve">   Brush    </w:t>
      </w:r>
      <w:r>
        <w:t xml:space="preserve">   palette    </w:t>
      </w:r>
      <w:r>
        <w:t xml:space="preserve">   acrylic    </w:t>
      </w:r>
      <w:r>
        <w:t xml:space="preserve">   character    </w:t>
      </w:r>
      <w:r>
        <w:t xml:space="preserve">   cartoon    </w:t>
      </w:r>
      <w:r>
        <w:t xml:space="preserve">   picture    </w:t>
      </w:r>
      <w:r>
        <w:t xml:space="preserve">   colour    </w:t>
      </w:r>
      <w:r>
        <w:t xml:space="preserve">   art    </w:t>
      </w:r>
      <w:r>
        <w:t xml:space="preserve">   canvas    </w:t>
      </w:r>
      <w:r>
        <w:t xml:space="preserve">   wax    </w:t>
      </w:r>
      <w:r>
        <w:t xml:space="preserve">   neon    </w:t>
      </w:r>
      <w:r>
        <w:t xml:space="preserve">   spraypaint    </w:t>
      </w:r>
      <w:r>
        <w:t xml:space="preserve">   spray    </w:t>
      </w:r>
      <w:r>
        <w:t xml:space="preserve">   paint    </w:t>
      </w:r>
      <w:r>
        <w:t xml:space="preserve">   sketchbook    </w:t>
      </w:r>
      <w:r>
        <w:t xml:space="preserve">   sketch    </w:t>
      </w:r>
      <w:r>
        <w:t xml:space="preserve">   pencil    </w:t>
      </w:r>
      <w:r>
        <w:t xml:space="preserve">   Artist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related </dc:title>
  <dcterms:created xsi:type="dcterms:W3CDTF">2021-10-11T01:33:26Z</dcterms:created>
  <dcterms:modified xsi:type="dcterms:W3CDTF">2021-10-11T01:33:26Z</dcterms:modified>
</cp:coreProperties>
</file>