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art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landscape    </w:t>
      </w:r>
      <w:r>
        <w:t xml:space="preserve">   portrait    </w:t>
      </w:r>
      <w:r>
        <w:t xml:space="preserve">   still life    </w:t>
      </w:r>
      <w:r>
        <w:t xml:space="preserve">   stencil    </w:t>
      </w:r>
      <w:r>
        <w:t xml:space="preserve">   colored pencil    </w:t>
      </w:r>
      <w:r>
        <w:t xml:space="preserve">   crayons    </w:t>
      </w:r>
      <w:r>
        <w:t xml:space="preserve">   markers    </w:t>
      </w:r>
      <w:r>
        <w:t xml:space="preserve">   glue    </w:t>
      </w:r>
      <w:r>
        <w:t xml:space="preserve">   ink    </w:t>
      </w:r>
      <w:r>
        <w:t xml:space="preserve">   paint    </w:t>
      </w:r>
      <w:r>
        <w:t xml:space="preserve">   clay    </w:t>
      </w:r>
      <w:r>
        <w:t xml:space="preserve">   contrast    </w:t>
      </w:r>
      <w:r>
        <w:t xml:space="preserve">   medium    </w:t>
      </w:r>
      <w:r>
        <w:t xml:space="preserve">   harmony    </w:t>
      </w:r>
      <w:r>
        <w:t xml:space="preserve">   rhythm    </w:t>
      </w:r>
      <w:r>
        <w:t xml:space="preserve">   movement    </w:t>
      </w:r>
      <w:r>
        <w:t xml:space="preserve">   variety    </w:t>
      </w:r>
      <w:r>
        <w:t xml:space="preserve">   emphasis    </w:t>
      </w:r>
      <w:r>
        <w:t xml:space="preserve">   proportion    </w:t>
      </w:r>
      <w:r>
        <w:t xml:space="preserve">   pattern    </w:t>
      </w:r>
      <w:r>
        <w:t xml:space="preserve">   symmetrical    </w:t>
      </w:r>
      <w:r>
        <w:t xml:space="preserve">   balance    </w:t>
      </w:r>
      <w:r>
        <w:t xml:space="preserve">   form    </w:t>
      </w:r>
      <w:r>
        <w:t xml:space="preserve">   texture    </w:t>
      </w:r>
      <w:r>
        <w:t xml:space="preserve">   line    </w:t>
      </w:r>
      <w:r>
        <w:t xml:space="preserve">   space    </w:t>
      </w:r>
      <w:r>
        <w:t xml:space="preserve">   shape    </w:t>
      </w:r>
      <w:r>
        <w:t xml:space="preserve">   value    </w:t>
      </w:r>
      <w:r>
        <w:t xml:space="preserve">   color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terms</dc:title>
  <dcterms:created xsi:type="dcterms:W3CDTF">2021-10-11T01:34:27Z</dcterms:created>
  <dcterms:modified xsi:type="dcterms:W3CDTF">2021-10-11T01:34:27Z</dcterms:modified>
</cp:coreProperties>
</file>