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articles of faith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bible    </w:t>
      </w:r>
      <w:r>
        <w:t xml:space="preserve">   healing    </w:t>
      </w:r>
      <w:r>
        <w:t xml:space="preserve">   visions    </w:t>
      </w:r>
      <w:r>
        <w:t xml:space="preserve">   revelation    </w:t>
      </w:r>
      <w:r>
        <w:t xml:space="preserve">   tongues    </w:t>
      </w:r>
      <w:r>
        <w:t xml:space="preserve">   evangelists    </w:t>
      </w:r>
      <w:r>
        <w:t xml:space="preserve">   prophets    </w:t>
      </w:r>
      <w:r>
        <w:t xml:space="preserve">   apostles    </w:t>
      </w:r>
      <w:r>
        <w:t xml:space="preserve">   primitive    </w:t>
      </w:r>
      <w:r>
        <w:t xml:space="preserve">   administer    </w:t>
      </w:r>
      <w:r>
        <w:t xml:space="preserve">   authority    </w:t>
      </w:r>
      <w:r>
        <w:t xml:space="preserve">   prophecy    </w:t>
      </w:r>
      <w:r>
        <w:t xml:space="preserve">   remission    </w:t>
      </w:r>
      <w:r>
        <w:t xml:space="preserve">   immersion    </w:t>
      </w:r>
      <w:r>
        <w:t xml:space="preserve">   baptism    </w:t>
      </w:r>
      <w:r>
        <w:t xml:space="preserve">   repentance    </w:t>
      </w:r>
      <w:r>
        <w:t xml:space="preserve">   faith    </w:t>
      </w:r>
      <w:r>
        <w:t xml:space="preserve">   ordinances    </w:t>
      </w:r>
      <w:r>
        <w:t xml:space="preserve">   principles    </w:t>
      </w:r>
      <w:r>
        <w:t xml:space="preserve">   transgression    </w:t>
      </w:r>
      <w:r>
        <w:t xml:space="preserve">   adams    </w:t>
      </w:r>
      <w:r>
        <w:t xml:space="preserve">   sins    </w:t>
      </w:r>
      <w:r>
        <w:t xml:space="preserve">   punished    </w:t>
      </w:r>
      <w:r>
        <w:t xml:space="preserve">   God    </w:t>
      </w:r>
      <w:r>
        <w:t xml:space="preserve">   holy ghost    </w:t>
      </w:r>
      <w:r>
        <w:t xml:space="preserve">   jesus christ    </w:t>
      </w:r>
      <w:r>
        <w:t xml:space="preserve">   son    </w:t>
      </w:r>
      <w:r>
        <w:t xml:space="preserve">   father    </w:t>
      </w:r>
      <w:r>
        <w:t xml:space="preserve">   eternal    </w:t>
      </w:r>
      <w:r>
        <w:t xml:space="preserve">   believe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faith</dc:title>
  <dcterms:created xsi:type="dcterms:W3CDTF">2021-10-11T01:34:42Z</dcterms:created>
  <dcterms:modified xsi:type="dcterms:W3CDTF">2021-10-11T01:34:42Z</dcterms:modified>
</cp:coreProperties>
</file>