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zedd    </w:t>
      </w:r>
      <w:r>
        <w:t xml:space="preserve">   young zee    </w:t>
      </w:r>
      <w:r>
        <w:t xml:space="preserve">   van halen    </w:t>
      </w:r>
      <w:r>
        <w:t xml:space="preserve">   twisted sister    </w:t>
      </w:r>
      <w:r>
        <w:t xml:space="preserve">   skid row    </w:t>
      </w:r>
      <w:r>
        <w:t xml:space="preserve">   t-pain    </w:t>
      </w:r>
      <w:r>
        <w:t xml:space="preserve">   soulja boy    </w:t>
      </w:r>
      <w:r>
        <w:t xml:space="preserve">   wiz khalifa    </w:t>
      </w:r>
      <w:r>
        <w:t xml:space="preserve">   snoop dog    </w:t>
      </w:r>
      <w:r>
        <w:t xml:space="preserve">   rihanna    </w:t>
      </w:r>
      <w:r>
        <w:t xml:space="preserve">   pitbull    </w:t>
      </w:r>
      <w:r>
        <w:t xml:space="preserve">   nelly    </w:t>
      </w:r>
      <w:r>
        <w:t xml:space="preserve">   mandas    </w:t>
      </w:r>
      <w:r>
        <w:t xml:space="preserve">   mattafix    </w:t>
      </w:r>
      <w:r>
        <w:t xml:space="preserve">   LIVE    </w:t>
      </w:r>
      <w:r>
        <w:t xml:space="preserve">   kid rock    </w:t>
      </w:r>
      <w:r>
        <w:t xml:space="preserve">   dr dre    </w:t>
      </w:r>
      <w:r>
        <w:t xml:space="preserve">   labrith    </w:t>
      </w:r>
      <w:r>
        <w:t xml:space="preserve">   illy    </w:t>
      </w:r>
      <w:r>
        <w:t xml:space="preserve">   dido    </w:t>
      </w:r>
      <w:r>
        <w:t xml:space="preserve">   desiigner    </w:t>
      </w:r>
      <w:r>
        <w:t xml:space="preserve">   kanye    </w:t>
      </w:r>
      <w:r>
        <w:t xml:space="preserve">   drake    </w:t>
      </w:r>
      <w:r>
        <w:t xml:space="preserve">   cupcake    </w:t>
      </w:r>
      <w:r>
        <w:t xml:space="preserve">   50cent    </w:t>
      </w:r>
      <w:r>
        <w:t xml:space="preserve">   shaggy    </w:t>
      </w:r>
      <w:r>
        <w:t xml:space="preserve">   eminem    </w:t>
      </w:r>
      <w:r>
        <w:t xml:space="preserve">   tyga    </w:t>
      </w:r>
      <w:r>
        <w:t xml:space="preserve">   kerser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</dc:title>
  <dcterms:created xsi:type="dcterms:W3CDTF">2021-10-11T01:35:15Z</dcterms:created>
  <dcterms:modified xsi:type="dcterms:W3CDTF">2021-10-11T01:35:15Z</dcterms:modified>
</cp:coreProperties>
</file>