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asaS1312321312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3213312    </w:t>
      </w:r>
      <w:r>
        <w:t xml:space="preserve">   NMJKNJK2NJ1KOM    </w:t>
      </w:r>
      <w:r>
        <w:t xml:space="preserve">   321321321312    </w:t>
      </w:r>
      <w:r>
        <w:t xml:space="preserve">   1232131232    </w:t>
      </w:r>
      <w:r>
        <w:t xml:space="preserve">   213125155123123    </w:t>
      </w:r>
      <w:r>
        <w:t xml:space="preserve">   31232131233    </w:t>
      </w:r>
      <w:r>
        <w:t xml:space="preserve">   123123123124512    </w:t>
      </w:r>
      <w:r>
        <w:t xml:space="preserve">   312    </w:t>
      </w:r>
      <w:r>
        <w:t xml:space="preserve">   3123123123    </w:t>
      </w:r>
      <w:r>
        <w:t xml:space="preserve">   12321313123    </w:t>
      </w:r>
      <w:r>
        <w:t xml:space="preserve">   312312312414213    </w:t>
      </w:r>
      <w:r>
        <w:t xml:space="preserve">   543512312232    </w:t>
      </w:r>
      <w:r>
        <w:t xml:space="preserve">   3213123123    </w:t>
      </w:r>
      <w:r>
        <w:t xml:space="preserve">   3123123123123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asaS1312321312</dc:title>
  <dcterms:created xsi:type="dcterms:W3CDTF">2021-10-11T01:35:06Z</dcterms:created>
  <dcterms:modified xsi:type="dcterms:W3CDTF">2021-10-11T01:35:06Z</dcterms:modified>
</cp:coreProperties>
</file>