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ankara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tashkent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Beirut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tbilisi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Riyadh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baghdad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sanaa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Damascus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dushanbe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Abu Dhabi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Bishkek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Islamabad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Ashgabat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kabul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tehran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cairo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nicosia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Pakistan    </w:t>
      </w:r>
      <w:r>
        <w:t xml:space="preserve">   turkey    </w:t>
      </w:r>
      <w:r>
        <w:t xml:space="preserve">   yemen    </w:t>
      </w:r>
      <w:r>
        <w:t xml:space="preserve">   cyprus    </w:t>
      </w:r>
      <w:r>
        <w:t xml:space="preserve">   Egypt    </w:t>
      </w:r>
      <w:r>
        <w:t xml:space="preserve">   syria    </w:t>
      </w:r>
      <w:r>
        <w:t xml:space="preserve">   Saudi Arabia    </w:t>
      </w:r>
      <w:r>
        <w:t xml:space="preserve">   Lebanon    </w:t>
      </w:r>
      <w:r>
        <w:t xml:space="preserve">   Kuwait    </w:t>
      </w:r>
      <w:r>
        <w:t xml:space="preserve">   Israel    </w:t>
      </w:r>
      <w:r>
        <w:t xml:space="preserve">   iran    </w:t>
      </w:r>
      <w:r>
        <w:t xml:space="preserve">   oman    </w:t>
      </w:r>
      <w:r>
        <w:t xml:space="preserve">   iraq    </w:t>
      </w:r>
      <w:r>
        <w:t xml:space="preserve">   Qatar    </w:t>
      </w:r>
      <w:r>
        <w:t xml:space="preserve">   united arab emirates    </w:t>
      </w:r>
      <w:r>
        <w:t xml:space="preserve">   Bahrain    </w:t>
      </w:r>
      <w:r>
        <w:t xml:space="preserve">   kazakhstan    </w:t>
      </w:r>
      <w:r>
        <w:t xml:space="preserve">   Kyrgyzstan    </w:t>
      </w:r>
      <w:r>
        <w:t xml:space="preserve">   Tajikistan    </w:t>
      </w:r>
      <w:r>
        <w:t xml:space="preserve">   uzbekistan    </w:t>
      </w:r>
      <w:r>
        <w:t xml:space="preserve">   turkmenistan    </w:t>
      </w:r>
      <w:r>
        <w:t xml:space="preserve">   Azerbaijan    </w:t>
      </w:r>
      <w:r>
        <w:t xml:space="preserve">   Georgia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</dc:title>
  <dcterms:created xsi:type="dcterms:W3CDTF">2021-10-11T01:37:21Z</dcterms:created>
  <dcterms:modified xsi:type="dcterms:W3CDTF">2021-10-11T01:37:21Z</dcterms:modified>
</cp:coreProperties>
</file>