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asteroid belt</w:t>
      </w:r>
    </w:p>
    <w:p>
      <w:pPr>
        <w:pStyle w:val="Questions"/>
      </w:pPr>
      <w:r>
        <w:t xml:space="preserve">1. UEIEPSPG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RRTCEA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IASONTUNM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APAZZI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RCEES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VSTEA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IHSSM.POB IS AWEOMSE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8. 1081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SARM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TUIJREP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asteroid belt</dc:title>
  <dcterms:created xsi:type="dcterms:W3CDTF">2021-10-11T01:37:29Z</dcterms:created>
  <dcterms:modified xsi:type="dcterms:W3CDTF">2021-10-11T01:37:29Z</dcterms:modified>
</cp:coreProperties>
</file>