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/at/ &amp; /an/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pan    </w:t>
      </w:r>
      <w:r>
        <w:t xml:space="preserve">   ran    </w:t>
      </w:r>
      <w:r>
        <w:t xml:space="preserve">   can    </w:t>
      </w:r>
      <w:r>
        <w:t xml:space="preserve">   man    </w:t>
      </w:r>
      <w:r>
        <w:t xml:space="preserve">   you    </w:t>
      </w:r>
      <w:r>
        <w:t xml:space="preserve">   is    </w:t>
      </w:r>
      <w:r>
        <w:t xml:space="preserve">   in    </w:t>
      </w:r>
      <w:r>
        <w:t xml:space="preserve">   to    </w:t>
      </w:r>
      <w:r>
        <w:t xml:space="preserve">   hat    </w:t>
      </w:r>
      <w:r>
        <w:t xml:space="preserve">   sat    </w:t>
      </w:r>
      <w:r>
        <w:t xml:space="preserve">   mat    </w:t>
      </w:r>
      <w:r>
        <w:t xml:space="preserve">   cat    </w:t>
      </w:r>
      <w:r>
        <w:t xml:space="preserve">   that    </w:t>
      </w:r>
      <w:r>
        <w:t xml:space="preserve">   and    </w:t>
      </w:r>
      <w:r>
        <w:t xml:space="preserve">   of    </w:t>
      </w:r>
      <w:r>
        <w:t xml:space="preserve">   the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/at/ &amp; /an/ words</dc:title>
  <dcterms:created xsi:type="dcterms:W3CDTF">2021-10-10T23:52:24Z</dcterms:created>
  <dcterms:modified xsi:type="dcterms:W3CDTF">2021-10-10T23:52:24Z</dcterms:modified>
</cp:coreProperties>
</file>