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chair    </w:t>
      </w:r>
      <w:r>
        <w:t xml:space="preserve">   desk    </w:t>
      </w:r>
      <w:r>
        <w:t xml:space="preserve">   shelves    </w:t>
      </w:r>
      <w:r>
        <w:t xml:space="preserve">   cupboard    </w:t>
      </w:r>
      <w:r>
        <w:t xml:space="preserve">   sofa    </w:t>
      </w:r>
      <w:r>
        <w:t xml:space="preserve">   bed    </w:t>
      </w:r>
      <w:r>
        <w:t xml:space="preserve">   table    </w:t>
      </w:r>
      <w:r>
        <w:t xml:space="preserve">   lamp    </w:t>
      </w:r>
      <w:r>
        <w:t xml:space="preserve">   door    </w:t>
      </w:r>
      <w:r>
        <w:t xml:space="preserve">   window    </w:t>
      </w:r>
      <w:r>
        <w:t xml:space="preserve">   bathroom    </w:t>
      </w:r>
      <w:r>
        <w:t xml:space="preserve">   stairs    </w:t>
      </w:r>
      <w:r>
        <w:t xml:space="preserve">   toilet    </w:t>
      </w:r>
      <w:r>
        <w:t xml:space="preserve">   garage    </w:t>
      </w:r>
      <w:r>
        <w:t xml:space="preserve">   garden    </w:t>
      </w:r>
      <w:r>
        <w:t xml:space="preserve">   kitchen    </w:t>
      </w:r>
      <w:r>
        <w:t xml:space="preserve">   bedroom    </w:t>
      </w:r>
      <w:r>
        <w:t xml:space="preserve">   living 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</dc:title>
  <dcterms:created xsi:type="dcterms:W3CDTF">2021-10-11T01:39:16Z</dcterms:created>
  <dcterms:modified xsi:type="dcterms:W3CDTF">2021-10-11T01:39:16Z</dcterms:modified>
</cp:coreProperties>
</file>