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at the movies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to you need to get into the auditorium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last theatre MJR Opened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# 6 combo gives you the choice of Pizza or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special screen we have in Southgate and Troy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theatre is south of us and North of Toledo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of MJR bar you can have a cocktail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 we give free everyday 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 use Weaver ______ Popcorn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type of rewards do we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the morning shows called  _____Savers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cola do we pour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we give free on Tuesdays to Premier Reward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whats does a red vest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a #8 combo have besides a Large pop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last name of the manager in Adrian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are the movie clips in front of the film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points does it take to get a $5.00 reward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snack has cheese with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the movies</dc:title>
  <dcterms:created xsi:type="dcterms:W3CDTF">2021-10-11T01:39:11Z</dcterms:created>
  <dcterms:modified xsi:type="dcterms:W3CDTF">2021-10-11T01:39:11Z</dcterms:modified>
</cp:coreProperties>
</file>