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athletics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relays    </w:t>
      </w:r>
      <w:r>
        <w:t xml:space="preserve">   spikes    </w:t>
      </w:r>
      <w:r>
        <w:t xml:space="preserve">   effort    </w:t>
      </w:r>
      <w:r>
        <w:t xml:space="preserve">   pace    </w:t>
      </w:r>
      <w:r>
        <w:t xml:space="preserve">   sprints    </w:t>
      </w:r>
      <w:r>
        <w:t xml:space="preserve">   victory    </w:t>
      </w:r>
      <w:r>
        <w:t xml:space="preserve">   profession    </w:t>
      </w:r>
      <w:r>
        <w:t xml:space="preserve">   strength    </w:t>
      </w:r>
      <w:r>
        <w:t xml:space="preserve">   movement    </w:t>
      </w:r>
      <w:r>
        <w:t xml:space="preserve">   skill    </w:t>
      </w:r>
      <w:r>
        <w:t xml:space="preserve">   agility    </w:t>
      </w:r>
      <w:r>
        <w:t xml:space="preserve">   javelin    </w:t>
      </w:r>
      <w:r>
        <w:t xml:space="preserve">   dynamic    </w:t>
      </w:r>
      <w:r>
        <w:t xml:space="preserve">   active    </w:t>
      </w:r>
      <w:r>
        <w:t xml:space="preserve">   excersize    </w:t>
      </w:r>
      <w:r>
        <w:t xml:space="preserve">   contest    </w:t>
      </w:r>
      <w:r>
        <w:t xml:space="preserve">   hurdles    </w:t>
      </w:r>
      <w:r>
        <w:t xml:space="preserve">   triple jump    </w:t>
      </w:r>
      <w:r>
        <w:t xml:space="preserve">   shotput    </w:t>
      </w:r>
      <w:r>
        <w:t xml:space="preserve">   discuss    </w:t>
      </w:r>
      <w:r>
        <w:t xml:space="preserve">   running    </w:t>
      </w:r>
      <w:r>
        <w:t xml:space="preserve">   jump    </w:t>
      </w:r>
      <w:r>
        <w:t xml:space="preserve">   long jump    </w:t>
      </w:r>
      <w:r>
        <w:t xml:space="preserve">   run    </w:t>
      </w:r>
      <w:r>
        <w:t xml:space="preserve">   track    </w:t>
      </w:r>
      <w:r>
        <w:t xml:space="preserve">   high jump    </w:t>
      </w:r>
      <w:r>
        <w:t xml:space="preserve">   athletics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</dc:title>
  <dcterms:created xsi:type="dcterms:W3CDTF">2021-10-11T01:39:54Z</dcterms:created>
  <dcterms:modified xsi:type="dcterms:W3CDTF">2021-10-11T01:39:54Z</dcterms:modified>
</cp:coreProperties>
</file>