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atomic theory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John Dalton    </w:t>
      </w:r>
      <w:r>
        <w:t xml:space="preserve">   J.J Thomson    </w:t>
      </w:r>
      <w:r>
        <w:t xml:space="preserve">   Robert MIllikan    </w:t>
      </w:r>
      <w:r>
        <w:t xml:space="preserve">   Ernest Rutherford    </w:t>
      </w:r>
      <w:r>
        <w:t xml:space="preserve">   Niel Bohr    </w:t>
      </w:r>
      <w:r>
        <w:t xml:space="preserve">   Henry Moseley    </w:t>
      </w:r>
      <w:r>
        <w:t xml:space="preserve">   Erwin Schrodinger    </w:t>
      </w:r>
      <w:r>
        <w:t xml:space="preserve">   James Chadwick    </w:t>
      </w:r>
      <w:r>
        <w:t xml:space="preserve">   Louis De Brogile    </w:t>
      </w:r>
      <w:r>
        <w:t xml:space="preserve">   Democritus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atomic theory </dc:title>
  <dcterms:created xsi:type="dcterms:W3CDTF">2021-10-11T01:39:53Z</dcterms:created>
  <dcterms:modified xsi:type="dcterms:W3CDTF">2021-10-11T01:39:53Z</dcterms:modified>
</cp:coreProperties>
</file>