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atoms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an elementary particle with negative charge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This number identifies the element and is equal to the number of protons found in the nucleus.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	The possible energies that an electron in an atom can have.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stable particle with positive charge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smallest component of an element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property of something that is great in magnitude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sum of the protons and neutrons in the nucleus of an atom.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Versions of the same element with different numbers of neutrons.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	The weighted average mass of all of an element's isotopes' mass numbers (usually a decimal).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The arrangement of electrons around the nucleus of an atom.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Positively charged subatomic particle found in the nucleus.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 (nontechnical usage) a tiny piece of anything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	A visual model showing the most likely locations for the electrons in an atom.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	When all of the electrons in an atom have their lowest possible energies.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of or relating to constituents of the atom or forces within the atom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Negatively charged subatomic particle found outside the nucleus.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property of a body that causes it to have weight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	Neutral subatomic particle found in the nucleus.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	Dense, positively charged mass at the center of an atom.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An atom with a charge (unequal number of protons and electrons)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atoms</dc:title>
  <dcterms:created xsi:type="dcterms:W3CDTF">2021-10-11T01:39:53Z</dcterms:created>
  <dcterms:modified xsi:type="dcterms:W3CDTF">2021-10-11T01:39:53Z</dcterms:modified>
</cp:coreProperties>
</file>