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au, aw, augh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NAUGHTY    </w:t>
      </w:r>
      <w:r>
        <w:t xml:space="preserve">   CAULIFLOWER    </w:t>
      </w:r>
      <w:r>
        <w:t xml:space="preserve">   APPLAUSE    </w:t>
      </w:r>
      <w:r>
        <w:t xml:space="preserve">   SAUSAGE    </w:t>
      </w:r>
      <w:r>
        <w:t xml:space="preserve">   HAUNT    </w:t>
      </w:r>
      <w:r>
        <w:t xml:space="preserve">   LAUNCH    </w:t>
      </w:r>
      <w:r>
        <w:t xml:space="preserve">   MAUL    </w:t>
      </w:r>
      <w:r>
        <w:t xml:space="preserve">   VAULT    </w:t>
      </w:r>
      <w:r>
        <w:t xml:space="preserve">   PAUSE    </w:t>
      </w:r>
      <w:r>
        <w:t xml:space="preserve">   FAULT    </w:t>
      </w:r>
      <w:r>
        <w:t xml:space="preserve">   AWESOME    </w:t>
      </w:r>
      <w:r>
        <w:t xml:space="preserve">   AWFUL    </w:t>
      </w:r>
      <w:r>
        <w:t xml:space="preserve">   DAWDLE    </w:t>
      </w:r>
      <w:r>
        <w:t xml:space="preserve">   DAWN    </w:t>
      </w:r>
      <w:r>
        <w:t xml:space="preserve">   FLAW    </w:t>
      </w:r>
      <w:r>
        <w:t xml:space="preserve">   THAW    </w:t>
      </w:r>
      <w:r>
        <w:t xml:space="preserve">   JAW    </w:t>
      </w:r>
      <w:r>
        <w:t xml:space="preserve">   YAWN    </w:t>
      </w:r>
      <w:r>
        <w:t xml:space="preserve">   TAUGHT    </w:t>
      </w:r>
      <w:r>
        <w:t xml:space="preserve">   STRAW    </w:t>
      </w:r>
      <w:r>
        <w:t xml:space="preserve">   SQUAWK    </w:t>
      </w:r>
      <w:r>
        <w:t xml:space="preserve">   SQUAW    </w:t>
      </w:r>
      <w:r>
        <w:t xml:space="preserve">   SHAWL    </w:t>
      </w:r>
      <w:r>
        <w:t xml:space="preserve">   SAW    </w:t>
      </w:r>
      <w:r>
        <w:t xml:space="preserve">   SAUCER    </w:t>
      </w:r>
      <w:r>
        <w:t xml:space="preserve">   SAUCE    </w:t>
      </w:r>
      <w:r>
        <w:t xml:space="preserve">   PAWN    </w:t>
      </w:r>
      <w:r>
        <w:t xml:space="preserve">   PAW    </w:t>
      </w:r>
      <w:r>
        <w:t xml:space="preserve">   LAWYER    </w:t>
      </w:r>
      <w:r>
        <w:t xml:space="preserve">   LAWN    </w:t>
      </w:r>
      <w:r>
        <w:t xml:space="preserve">   LAW    </w:t>
      </w:r>
      <w:r>
        <w:t xml:space="preserve">   LAUNDRY    </w:t>
      </w:r>
      <w:r>
        <w:t xml:space="preserve">   HAWK    </w:t>
      </w:r>
      <w:r>
        <w:t xml:space="preserve">   HAUL    </w:t>
      </w:r>
      <w:r>
        <w:t xml:space="preserve">   FAWN    </w:t>
      </w:r>
      <w:r>
        <w:t xml:space="preserve">   FAUCET    </w:t>
      </w:r>
      <w:r>
        <w:t xml:space="preserve">   DRAW    </w:t>
      </w:r>
      <w:r>
        <w:t xml:space="preserve">   CRAWL    </w:t>
      </w:r>
      <w:r>
        <w:t xml:space="preserve">   CLAW    </w:t>
      </w:r>
      <w:r>
        <w:t xml:space="preserve">   cause    </w:t>
      </w:r>
      <w:r>
        <w:t xml:space="preserve">   CAUGHT    </w:t>
      </w:r>
      <w:r>
        <w:t xml:space="preserve">   BAWL    </w:t>
      </w:r>
      <w:r>
        <w:t xml:space="preserve">   AUTUMN    </w:t>
      </w:r>
      <w:r>
        <w:t xml:space="preserve">   AUTO    </w:t>
      </w:r>
      <w:r>
        <w:t xml:space="preserve">   AUTHOR    </w:t>
      </w:r>
      <w:r>
        <w:t xml:space="preserve">   ASTRONAUT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au, aw, augh words</dc:title>
  <dcterms:created xsi:type="dcterms:W3CDTF">2021-10-11T01:41:59Z</dcterms:created>
  <dcterms:modified xsi:type="dcterms:W3CDTF">2021-10-11T01:41:59Z</dcterms:modified>
</cp:coreProperties>
</file>